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DBB" w:rsidRDefault="003C5DBB" w:rsidP="00E273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главы </w:t>
      </w:r>
    </w:p>
    <w:p w:rsidR="00C30D4E" w:rsidRPr="007265B2" w:rsidRDefault="00675DA4" w:rsidP="00E273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Ноябрь </w:t>
      </w:r>
      <w:r w:rsidR="003C5DBB">
        <w:rPr>
          <w:rFonts w:ascii="Times New Roman" w:hAnsi="Times New Roman" w:cs="Times New Roman"/>
          <w:b/>
          <w:sz w:val="28"/>
          <w:szCs w:val="28"/>
        </w:rPr>
        <w:t>201</w:t>
      </w:r>
      <w:r w:rsidR="00273860">
        <w:rPr>
          <w:rFonts w:ascii="Times New Roman" w:hAnsi="Times New Roman" w:cs="Times New Roman"/>
          <w:b/>
          <w:sz w:val="28"/>
          <w:szCs w:val="28"/>
        </w:rPr>
        <w:t>7</w:t>
      </w:r>
      <w:r w:rsidR="003C5DB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C63177" w:rsidRPr="007265B2" w:rsidRDefault="002F766B" w:rsidP="002F76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5B2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1F46BF" w:rsidRPr="007265B2" w:rsidRDefault="001F46BF" w:rsidP="001F46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5B2">
        <w:rPr>
          <w:rFonts w:ascii="Times New Roman" w:eastAsia="Times New Roman" w:hAnsi="Times New Roman" w:cs="Times New Roman"/>
          <w:sz w:val="24"/>
          <w:szCs w:val="24"/>
        </w:rPr>
        <w:t>Будаговское сельское поселение расположено на северо-западе Тулунск</w:t>
      </w:r>
      <w:r w:rsidR="003C5DBB">
        <w:rPr>
          <w:rFonts w:ascii="Times New Roman" w:eastAsia="Times New Roman" w:hAnsi="Times New Roman" w:cs="Times New Roman"/>
          <w:sz w:val="24"/>
          <w:szCs w:val="24"/>
        </w:rPr>
        <w:t>ого  района  Иркутской области и</w:t>
      </w:r>
      <w:r w:rsidRPr="007265B2">
        <w:rPr>
          <w:rFonts w:ascii="Times New Roman" w:eastAsia="Times New Roman" w:hAnsi="Times New Roman" w:cs="Times New Roman"/>
          <w:sz w:val="24"/>
          <w:szCs w:val="24"/>
        </w:rPr>
        <w:t xml:space="preserve"> граничит с Братским</w:t>
      </w:r>
      <w:r w:rsidR="00112529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7265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2529" w:rsidRPr="007265B2">
        <w:rPr>
          <w:rFonts w:ascii="Times New Roman" w:eastAsia="Times New Roman" w:hAnsi="Times New Roman" w:cs="Times New Roman"/>
          <w:sz w:val="24"/>
          <w:szCs w:val="24"/>
        </w:rPr>
        <w:t xml:space="preserve">Нижнеудинским </w:t>
      </w:r>
      <w:r w:rsidR="00112529">
        <w:rPr>
          <w:rFonts w:ascii="Times New Roman" w:eastAsia="Times New Roman" w:hAnsi="Times New Roman" w:cs="Times New Roman"/>
          <w:sz w:val="24"/>
          <w:szCs w:val="24"/>
        </w:rPr>
        <w:t>районами</w:t>
      </w:r>
      <w:r w:rsidRPr="007265B2">
        <w:rPr>
          <w:rFonts w:ascii="Times New Roman" w:eastAsia="Times New Roman" w:hAnsi="Times New Roman" w:cs="Times New Roman"/>
          <w:sz w:val="24"/>
          <w:szCs w:val="24"/>
        </w:rPr>
        <w:t>, с Сибирякским, Умыганским, Писаревским, Мугунским</w:t>
      </w:r>
      <w:r w:rsidR="0011252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265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2529" w:rsidRPr="007265B2">
        <w:rPr>
          <w:rFonts w:ascii="Times New Roman" w:eastAsia="Times New Roman" w:hAnsi="Times New Roman" w:cs="Times New Roman"/>
          <w:sz w:val="24"/>
          <w:szCs w:val="24"/>
        </w:rPr>
        <w:t>Алгатуйским</w:t>
      </w:r>
      <w:r w:rsidR="0011252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12529" w:rsidRPr="007265B2">
        <w:rPr>
          <w:rFonts w:ascii="Times New Roman" w:eastAsia="Times New Roman" w:hAnsi="Times New Roman" w:cs="Times New Roman"/>
          <w:sz w:val="24"/>
          <w:szCs w:val="24"/>
        </w:rPr>
        <w:t xml:space="preserve">Нижнебурбукским </w:t>
      </w:r>
      <w:r w:rsidRPr="007265B2">
        <w:rPr>
          <w:rFonts w:ascii="Times New Roman" w:eastAsia="Times New Roman" w:hAnsi="Times New Roman" w:cs="Times New Roman"/>
          <w:sz w:val="24"/>
          <w:szCs w:val="24"/>
        </w:rPr>
        <w:t>сельскими поселениями.</w:t>
      </w:r>
    </w:p>
    <w:p w:rsidR="00E8583B" w:rsidRPr="007265B2" w:rsidRDefault="00E8583B" w:rsidP="00E858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5B2">
        <w:rPr>
          <w:rFonts w:ascii="Times New Roman" w:eastAsia="Times New Roman" w:hAnsi="Times New Roman" w:cs="Times New Roman"/>
          <w:sz w:val="24"/>
          <w:szCs w:val="24"/>
        </w:rPr>
        <w:t>В состав территории Будаговского муниципального образования входят земли следующих населенных пунктов: с. Будагово,  д. Аверьяновка, д. Килим, д. Северный Кадуй, д. Южный Кадуй, д. Трактово-Курзан, п. Ключевой.</w:t>
      </w:r>
    </w:p>
    <w:p w:rsidR="00E8583B" w:rsidRPr="007265B2" w:rsidRDefault="00E8583B" w:rsidP="00E858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5B2">
        <w:rPr>
          <w:rFonts w:ascii="Times New Roman" w:eastAsia="Times New Roman" w:hAnsi="Times New Roman" w:cs="Times New Roman"/>
          <w:sz w:val="24"/>
          <w:szCs w:val="24"/>
        </w:rPr>
        <w:t>Административный центр Будаговского сельского поселения – село Будагово.</w:t>
      </w:r>
    </w:p>
    <w:p w:rsidR="00E8583B" w:rsidRDefault="00E8583B" w:rsidP="00E858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5B2">
        <w:rPr>
          <w:rFonts w:ascii="Times New Roman" w:eastAsia="Times New Roman" w:hAnsi="Times New Roman" w:cs="Times New Roman"/>
          <w:sz w:val="24"/>
          <w:szCs w:val="24"/>
        </w:rPr>
        <w:t>Численность постоянного населения на 01.01.201</w:t>
      </w:r>
      <w:r w:rsidR="00273860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7265B2">
        <w:rPr>
          <w:rFonts w:ascii="Times New Roman" w:eastAsia="Times New Roman" w:hAnsi="Times New Roman" w:cs="Times New Roman"/>
          <w:sz w:val="24"/>
          <w:szCs w:val="24"/>
        </w:rPr>
        <w:t xml:space="preserve"> год составляет 1835</w:t>
      </w:r>
      <w:r w:rsidR="00E4130C">
        <w:rPr>
          <w:rFonts w:ascii="Times New Roman" w:eastAsia="Times New Roman" w:hAnsi="Times New Roman" w:cs="Times New Roman"/>
          <w:sz w:val="24"/>
          <w:szCs w:val="24"/>
        </w:rPr>
        <w:t xml:space="preserve"> человек</w:t>
      </w:r>
    </w:p>
    <w:p w:rsidR="00E4130C" w:rsidRPr="007265B2" w:rsidRDefault="00E4130C" w:rsidP="00E858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10598" w:type="dxa"/>
        <w:tblLook w:val="04A0" w:firstRow="1" w:lastRow="0" w:firstColumn="1" w:lastColumn="0" w:noHBand="0" w:noVBand="1"/>
      </w:tblPr>
      <w:tblGrid>
        <w:gridCol w:w="2642"/>
        <w:gridCol w:w="2286"/>
        <w:gridCol w:w="3402"/>
        <w:gridCol w:w="2268"/>
      </w:tblGrid>
      <w:tr w:rsidR="007265B2" w:rsidRPr="007265B2" w:rsidTr="00E8583B">
        <w:tc>
          <w:tcPr>
            <w:tcW w:w="2642" w:type="dxa"/>
            <w:tcBorders>
              <w:right w:val="single" w:sz="4" w:space="0" w:color="auto"/>
            </w:tcBorders>
          </w:tcPr>
          <w:p w:rsidR="00E8583B" w:rsidRPr="007265B2" w:rsidRDefault="00E8583B" w:rsidP="00E858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5B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2286" w:type="dxa"/>
            <w:tcBorders>
              <w:left w:val="single" w:sz="4" w:space="0" w:color="auto"/>
            </w:tcBorders>
          </w:tcPr>
          <w:p w:rsidR="00E8583B" w:rsidRPr="007265B2" w:rsidRDefault="00E8583B" w:rsidP="00E858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5B2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населения населенного пункта</w:t>
            </w:r>
          </w:p>
        </w:tc>
        <w:tc>
          <w:tcPr>
            <w:tcW w:w="3402" w:type="dxa"/>
          </w:tcPr>
          <w:p w:rsidR="00E8583B" w:rsidRPr="007265B2" w:rsidRDefault="00E8583B" w:rsidP="00E858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5B2">
              <w:rPr>
                <w:rFonts w:ascii="Times New Roman" w:hAnsi="Times New Roman" w:cs="Times New Roman"/>
                <w:b/>
                <w:sz w:val="24"/>
                <w:szCs w:val="24"/>
              </w:rPr>
              <w:t>Расстояние от населенного пункта до центральной усадьбы</w:t>
            </w:r>
          </w:p>
        </w:tc>
        <w:tc>
          <w:tcPr>
            <w:tcW w:w="2268" w:type="dxa"/>
          </w:tcPr>
          <w:p w:rsidR="00E8583B" w:rsidRPr="007265B2" w:rsidRDefault="00E8583B" w:rsidP="00E858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5B2">
              <w:rPr>
                <w:rFonts w:ascii="Times New Roman" w:hAnsi="Times New Roman" w:cs="Times New Roman"/>
                <w:b/>
                <w:sz w:val="24"/>
                <w:szCs w:val="24"/>
              </w:rPr>
              <w:t>Расстояние от населенного пункта до районного центра</w:t>
            </w:r>
          </w:p>
        </w:tc>
      </w:tr>
      <w:tr w:rsidR="007265B2" w:rsidRPr="007265B2" w:rsidTr="00E8583B">
        <w:tc>
          <w:tcPr>
            <w:tcW w:w="2642" w:type="dxa"/>
            <w:tcBorders>
              <w:right w:val="single" w:sz="4" w:space="0" w:color="auto"/>
            </w:tcBorders>
          </w:tcPr>
          <w:p w:rsidR="00E8583B" w:rsidRPr="007265B2" w:rsidRDefault="00E8583B" w:rsidP="00E85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B2">
              <w:rPr>
                <w:rFonts w:ascii="Times New Roman" w:hAnsi="Times New Roman" w:cs="Times New Roman"/>
                <w:sz w:val="24"/>
                <w:szCs w:val="24"/>
              </w:rPr>
              <w:t>с.Будагово</w:t>
            </w:r>
          </w:p>
        </w:tc>
        <w:tc>
          <w:tcPr>
            <w:tcW w:w="2286" w:type="dxa"/>
            <w:tcBorders>
              <w:left w:val="single" w:sz="4" w:space="0" w:color="auto"/>
            </w:tcBorders>
          </w:tcPr>
          <w:p w:rsidR="00E8583B" w:rsidRPr="007265B2" w:rsidRDefault="00E8583B" w:rsidP="00E85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B2">
              <w:rPr>
                <w:rFonts w:ascii="Times New Roman" w:hAnsi="Times New Roman" w:cs="Times New Roman"/>
                <w:sz w:val="24"/>
                <w:szCs w:val="24"/>
              </w:rPr>
              <w:t>1233</w:t>
            </w:r>
          </w:p>
        </w:tc>
        <w:tc>
          <w:tcPr>
            <w:tcW w:w="3402" w:type="dxa"/>
          </w:tcPr>
          <w:p w:rsidR="00E8583B" w:rsidRPr="007265B2" w:rsidRDefault="00E8583B" w:rsidP="00E85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B2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усадьба</w:t>
            </w:r>
          </w:p>
        </w:tc>
        <w:tc>
          <w:tcPr>
            <w:tcW w:w="2268" w:type="dxa"/>
          </w:tcPr>
          <w:p w:rsidR="00E8583B" w:rsidRPr="007265B2" w:rsidRDefault="00E8583B" w:rsidP="00E85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B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7265B2" w:rsidRPr="007265B2" w:rsidTr="00E8583B">
        <w:tc>
          <w:tcPr>
            <w:tcW w:w="2642" w:type="dxa"/>
            <w:tcBorders>
              <w:right w:val="single" w:sz="4" w:space="0" w:color="auto"/>
            </w:tcBorders>
          </w:tcPr>
          <w:p w:rsidR="00E8583B" w:rsidRPr="007265B2" w:rsidRDefault="00E8583B" w:rsidP="00E85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B2">
              <w:rPr>
                <w:rFonts w:ascii="Times New Roman" w:hAnsi="Times New Roman" w:cs="Times New Roman"/>
                <w:sz w:val="24"/>
                <w:szCs w:val="24"/>
              </w:rPr>
              <w:t>д.Аверьяновка</w:t>
            </w:r>
          </w:p>
        </w:tc>
        <w:tc>
          <w:tcPr>
            <w:tcW w:w="2286" w:type="dxa"/>
            <w:tcBorders>
              <w:left w:val="single" w:sz="4" w:space="0" w:color="auto"/>
            </w:tcBorders>
          </w:tcPr>
          <w:p w:rsidR="00E8583B" w:rsidRPr="007265B2" w:rsidRDefault="00E8583B" w:rsidP="00E85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B2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402" w:type="dxa"/>
          </w:tcPr>
          <w:p w:rsidR="00E8583B" w:rsidRPr="007265B2" w:rsidRDefault="00E8583B" w:rsidP="00E85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B2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2268" w:type="dxa"/>
          </w:tcPr>
          <w:p w:rsidR="00E8583B" w:rsidRPr="007265B2" w:rsidRDefault="00E8583B" w:rsidP="00E85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B2"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</w:tr>
      <w:tr w:rsidR="007265B2" w:rsidRPr="007265B2" w:rsidTr="00E8583B">
        <w:tc>
          <w:tcPr>
            <w:tcW w:w="2642" w:type="dxa"/>
            <w:tcBorders>
              <w:right w:val="single" w:sz="4" w:space="0" w:color="auto"/>
            </w:tcBorders>
          </w:tcPr>
          <w:p w:rsidR="00E8583B" w:rsidRPr="007265B2" w:rsidRDefault="00E8583B" w:rsidP="00E85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B2">
              <w:rPr>
                <w:rFonts w:ascii="Times New Roman" w:hAnsi="Times New Roman" w:cs="Times New Roman"/>
                <w:sz w:val="24"/>
                <w:szCs w:val="24"/>
              </w:rPr>
              <w:t>д. Килим</w:t>
            </w:r>
          </w:p>
        </w:tc>
        <w:tc>
          <w:tcPr>
            <w:tcW w:w="2286" w:type="dxa"/>
            <w:tcBorders>
              <w:left w:val="single" w:sz="4" w:space="0" w:color="auto"/>
            </w:tcBorders>
          </w:tcPr>
          <w:p w:rsidR="00E8583B" w:rsidRPr="007265B2" w:rsidRDefault="00E8583B" w:rsidP="00E85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B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402" w:type="dxa"/>
          </w:tcPr>
          <w:p w:rsidR="00E8583B" w:rsidRPr="007265B2" w:rsidRDefault="00E8583B" w:rsidP="00E85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B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E8583B" w:rsidRPr="007265B2" w:rsidRDefault="00E8583B" w:rsidP="00E85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B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7265B2" w:rsidRPr="007265B2" w:rsidTr="00E8583B">
        <w:tc>
          <w:tcPr>
            <w:tcW w:w="2642" w:type="dxa"/>
            <w:tcBorders>
              <w:right w:val="single" w:sz="4" w:space="0" w:color="auto"/>
            </w:tcBorders>
          </w:tcPr>
          <w:p w:rsidR="00E8583B" w:rsidRPr="007265B2" w:rsidRDefault="00E8583B" w:rsidP="00E85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B2">
              <w:rPr>
                <w:rFonts w:ascii="Times New Roman" w:hAnsi="Times New Roman" w:cs="Times New Roman"/>
                <w:sz w:val="24"/>
                <w:szCs w:val="24"/>
              </w:rPr>
              <w:t>п. Ключевой</w:t>
            </w:r>
          </w:p>
        </w:tc>
        <w:tc>
          <w:tcPr>
            <w:tcW w:w="2286" w:type="dxa"/>
            <w:tcBorders>
              <w:left w:val="single" w:sz="4" w:space="0" w:color="auto"/>
            </w:tcBorders>
          </w:tcPr>
          <w:p w:rsidR="00E8583B" w:rsidRPr="007265B2" w:rsidRDefault="00E8583B" w:rsidP="00E85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B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402" w:type="dxa"/>
          </w:tcPr>
          <w:p w:rsidR="00E8583B" w:rsidRPr="007265B2" w:rsidRDefault="00E8583B" w:rsidP="00E85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B2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2268" w:type="dxa"/>
          </w:tcPr>
          <w:p w:rsidR="00E8583B" w:rsidRPr="007265B2" w:rsidRDefault="00E8583B" w:rsidP="00E85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B2"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</w:tr>
      <w:tr w:rsidR="007265B2" w:rsidRPr="007265B2" w:rsidTr="00E8583B">
        <w:tc>
          <w:tcPr>
            <w:tcW w:w="2642" w:type="dxa"/>
            <w:tcBorders>
              <w:right w:val="single" w:sz="4" w:space="0" w:color="auto"/>
            </w:tcBorders>
          </w:tcPr>
          <w:p w:rsidR="00E8583B" w:rsidRPr="007265B2" w:rsidRDefault="00E8583B" w:rsidP="00E85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B2">
              <w:rPr>
                <w:rFonts w:ascii="Times New Roman" w:hAnsi="Times New Roman" w:cs="Times New Roman"/>
                <w:sz w:val="24"/>
                <w:szCs w:val="24"/>
              </w:rPr>
              <w:t>д. Северный Кадуй</w:t>
            </w:r>
          </w:p>
        </w:tc>
        <w:tc>
          <w:tcPr>
            <w:tcW w:w="2286" w:type="dxa"/>
            <w:tcBorders>
              <w:left w:val="single" w:sz="4" w:space="0" w:color="auto"/>
            </w:tcBorders>
          </w:tcPr>
          <w:p w:rsidR="00E8583B" w:rsidRPr="007265B2" w:rsidRDefault="00E8583B" w:rsidP="00E85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B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402" w:type="dxa"/>
          </w:tcPr>
          <w:p w:rsidR="00E8583B" w:rsidRPr="007265B2" w:rsidRDefault="00E8583B" w:rsidP="00E85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E8583B" w:rsidRPr="007265B2" w:rsidRDefault="00E8583B" w:rsidP="00E85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B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7265B2" w:rsidRPr="007265B2" w:rsidTr="00E8583B">
        <w:tc>
          <w:tcPr>
            <w:tcW w:w="2642" w:type="dxa"/>
            <w:tcBorders>
              <w:right w:val="single" w:sz="4" w:space="0" w:color="auto"/>
            </w:tcBorders>
          </w:tcPr>
          <w:p w:rsidR="00E8583B" w:rsidRPr="007265B2" w:rsidRDefault="00E8583B" w:rsidP="00E85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B2">
              <w:rPr>
                <w:rFonts w:ascii="Times New Roman" w:hAnsi="Times New Roman" w:cs="Times New Roman"/>
                <w:sz w:val="24"/>
                <w:szCs w:val="24"/>
              </w:rPr>
              <w:t>д. Трактово-Курзан</w:t>
            </w:r>
          </w:p>
        </w:tc>
        <w:tc>
          <w:tcPr>
            <w:tcW w:w="2286" w:type="dxa"/>
            <w:tcBorders>
              <w:left w:val="single" w:sz="4" w:space="0" w:color="auto"/>
            </w:tcBorders>
          </w:tcPr>
          <w:p w:rsidR="00E8583B" w:rsidRPr="007265B2" w:rsidRDefault="00E8583B" w:rsidP="00E85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B2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3402" w:type="dxa"/>
          </w:tcPr>
          <w:p w:rsidR="00E8583B" w:rsidRPr="007265B2" w:rsidRDefault="00E8583B" w:rsidP="00E85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E8583B" w:rsidRPr="007265B2" w:rsidRDefault="00E8583B" w:rsidP="00E85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B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7265B2" w:rsidRPr="007265B2" w:rsidTr="00E8583B">
        <w:tc>
          <w:tcPr>
            <w:tcW w:w="2642" w:type="dxa"/>
            <w:tcBorders>
              <w:right w:val="single" w:sz="4" w:space="0" w:color="auto"/>
            </w:tcBorders>
          </w:tcPr>
          <w:p w:rsidR="00E8583B" w:rsidRPr="007265B2" w:rsidRDefault="00E8583B" w:rsidP="00E85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B2">
              <w:rPr>
                <w:rFonts w:ascii="Times New Roman" w:hAnsi="Times New Roman" w:cs="Times New Roman"/>
                <w:sz w:val="24"/>
                <w:szCs w:val="24"/>
              </w:rPr>
              <w:t>д. Южный Кадуй</w:t>
            </w:r>
          </w:p>
        </w:tc>
        <w:tc>
          <w:tcPr>
            <w:tcW w:w="2286" w:type="dxa"/>
            <w:tcBorders>
              <w:left w:val="single" w:sz="4" w:space="0" w:color="auto"/>
            </w:tcBorders>
          </w:tcPr>
          <w:p w:rsidR="00E8583B" w:rsidRPr="007265B2" w:rsidRDefault="00E8583B" w:rsidP="00E85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B2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402" w:type="dxa"/>
          </w:tcPr>
          <w:p w:rsidR="00E8583B" w:rsidRPr="007265B2" w:rsidRDefault="00E8583B" w:rsidP="00E85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E8583B" w:rsidRPr="007265B2" w:rsidRDefault="00E8583B" w:rsidP="00E85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B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</w:tbl>
    <w:p w:rsidR="00E8583B" w:rsidRPr="007265B2" w:rsidRDefault="00E8583B" w:rsidP="00E8583B">
      <w:pPr>
        <w:spacing w:after="0" w:line="240" w:lineRule="auto"/>
        <w:jc w:val="both"/>
        <w:rPr>
          <w:sz w:val="24"/>
          <w:szCs w:val="24"/>
        </w:rPr>
      </w:pPr>
      <w:r w:rsidRPr="007265B2">
        <w:rPr>
          <w:sz w:val="24"/>
          <w:szCs w:val="24"/>
        </w:rPr>
        <w:t xml:space="preserve"> </w:t>
      </w:r>
    </w:p>
    <w:p w:rsidR="00E8583B" w:rsidRPr="007265B2" w:rsidRDefault="00112529" w:rsidP="00E85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E8583B" w:rsidRPr="007265B2">
        <w:rPr>
          <w:rFonts w:ascii="Times New Roman" w:hAnsi="Times New Roman" w:cs="Times New Roman"/>
          <w:sz w:val="24"/>
          <w:szCs w:val="24"/>
        </w:rPr>
        <w:t xml:space="preserve">аселенные пункты сельского поселения находятся на более отдаленном расстоянии от  центральной усадьбы поселения и районного центра, что   создает сложности  при работе. </w:t>
      </w:r>
    </w:p>
    <w:p w:rsidR="002C6549" w:rsidRPr="007265B2" w:rsidRDefault="00215FF5" w:rsidP="005B3E5E">
      <w:pPr>
        <w:spacing w:after="0" w:line="240" w:lineRule="auto"/>
        <w:jc w:val="both"/>
        <w:rPr>
          <w:b/>
          <w:sz w:val="24"/>
          <w:szCs w:val="24"/>
        </w:rPr>
      </w:pPr>
      <w:r w:rsidRPr="007265B2">
        <w:rPr>
          <w:rFonts w:ascii="Times New Roman" w:hAnsi="Times New Roman" w:cs="Times New Roman"/>
          <w:sz w:val="24"/>
          <w:szCs w:val="24"/>
        </w:rPr>
        <w:t xml:space="preserve">       </w:t>
      </w:r>
      <w:r w:rsidR="002C6549" w:rsidRPr="007265B2">
        <w:rPr>
          <w:rFonts w:ascii="Times New Roman" w:hAnsi="Times New Roman" w:cs="Times New Roman"/>
          <w:sz w:val="24"/>
          <w:szCs w:val="24"/>
        </w:rPr>
        <w:t xml:space="preserve">Наличие земельных ресурсов </w:t>
      </w:r>
      <w:r w:rsidR="00136F6E" w:rsidRPr="007265B2">
        <w:rPr>
          <w:rFonts w:ascii="Times New Roman" w:hAnsi="Times New Roman" w:cs="Times New Roman"/>
          <w:sz w:val="24"/>
          <w:szCs w:val="24"/>
        </w:rPr>
        <w:t xml:space="preserve"> </w:t>
      </w:r>
      <w:r w:rsidR="001F46BF" w:rsidRPr="007265B2">
        <w:rPr>
          <w:rFonts w:ascii="Times New Roman" w:hAnsi="Times New Roman" w:cs="Times New Roman"/>
          <w:sz w:val="24"/>
          <w:szCs w:val="24"/>
        </w:rPr>
        <w:t>Будаговского</w:t>
      </w:r>
      <w:r w:rsidR="00136F6E" w:rsidRPr="007265B2">
        <w:rPr>
          <w:rFonts w:ascii="Times New Roman" w:hAnsi="Times New Roman" w:cs="Times New Roman"/>
          <w:sz w:val="24"/>
          <w:szCs w:val="24"/>
        </w:rPr>
        <w:t xml:space="preserve"> сельского поселения на 01.01.201</w:t>
      </w:r>
      <w:r w:rsidR="00273860">
        <w:rPr>
          <w:rFonts w:ascii="Times New Roman" w:hAnsi="Times New Roman" w:cs="Times New Roman"/>
          <w:sz w:val="24"/>
          <w:szCs w:val="24"/>
        </w:rPr>
        <w:t>7</w:t>
      </w:r>
      <w:r w:rsidR="00136F6E" w:rsidRPr="007265B2">
        <w:rPr>
          <w:rFonts w:ascii="Times New Roman" w:hAnsi="Times New Roman" w:cs="Times New Roman"/>
          <w:sz w:val="24"/>
          <w:szCs w:val="24"/>
        </w:rPr>
        <w:t>года</w:t>
      </w:r>
      <w:r w:rsidR="00541AF4" w:rsidRPr="007265B2">
        <w:rPr>
          <w:rFonts w:ascii="Times New Roman" w:hAnsi="Times New Roman" w:cs="Times New Roman"/>
          <w:sz w:val="24"/>
          <w:szCs w:val="24"/>
        </w:rPr>
        <w:t xml:space="preserve"> </w:t>
      </w:r>
      <w:r w:rsidR="00DC592F" w:rsidRPr="007265B2">
        <w:rPr>
          <w:rFonts w:ascii="Times New Roman" w:hAnsi="Times New Roman" w:cs="Times New Roman"/>
          <w:sz w:val="24"/>
          <w:szCs w:val="24"/>
        </w:rPr>
        <w:t xml:space="preserve"> </w:t>
      </w:r>
      <w:r w:rsidR="00541AF4" w:rsidRPr="007265B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254"/>
        <w:gridCol w:w="4168"/>
      </w:tblGrid>
      <w:tr w:rsidR="007265B2" w:rsidRPr="007265B2" w:rsidTr="005C6178">
        <w:tc>
          <w:tcPr>
            <w:tcW w:w="6337" w:type="dxa"/>
          </w:tcPr>
          <w:p w:rsidR="00136F6E" w:rsidRPr="007265B2" w:rsidRDefault="00136F6E" w:rsidP="006B47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5B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226" w:type="dxa"/>
          </w:tcPr>
          <w:p w:rsidR="00136F6E" w:rsidRPr="007265B2" w:rsidRDefault="00136F6E" w:rsidP="006B47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5B2">
              <w:rPr>
                <w:rFonts w:ascii="Times New Roman" w:hAnsi="Times New Roman" w:cs="Times New Roman"/>
                <w:b/>
                <w:sz w:val="24"/>
                <w:szCs w:val="24"/>
              </w:rPr>
              <w:t>Площадь(га)</w:t>
            </w:r>
          </w:p>
        </w:tc>
      </w:tr>
      <w:tr w:rsidR="007265B2" w:rsidRPr="007265B2" w:rsidTr="005C6178">
        <w:tc>
          <w:tcPr>
            <w:tcW w:w="6337" w:type="dxa"/>
          </w:tcPr>
          <w:p w:rsidR="00136F6E" w:rsidRPr="007265B2" w:rsidRDefault="00136F6E" w:rsidP="005B3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B2">
              <w:rPr>
                <w:rFonts w:ascii="Times New Roman" w:hAnsi="Times New Roman" w:cs="Times New Roman"/>
                <w:sz w:val="24"/>
                <w:szCs w:val="24"/>
              </w:rPr>
              <w:t>Всего земель в административных границах ,в том числе</w:t>
            </w:r>
          </w:p>
        </w:tc>
        <w:tc>
          <w:tcPr>
            <w:tcW w:w="4226" w:type="dxa"/>
          </w:tcPr>
          <w:p w:rsidR="00136F6E" w:rsidRPr="007265B2" w:rsidRDefault="001F46BF" w:rsidP="001F4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B2">
              <w:rPr>
                <w:rFonts w:ascii="Times New Roman" w:hAnsi="Times New Roman" w:cs="Times New Roman"/>
                <w:sz w:val="24"/>
                <w:szCs w:val="24"/>
              </w:rPr>
              <w:t>85094</w:t>
            </w:r>
          </w:p>
        </w:tc>
      </w:tr>
      <w:tr w:rsidR="007265B2" w:rsidRPr="007265B2" w:rsidTr="005C6178">
        <w:tc>
          <w:tcPr>
            <w:tcW w:w="6337" w:type="dxa"/>
          </w:tcPr>
          <w:p w:rsidR="00136F6E" w:rsidRPr="007265B2" w:rsidRDefault="00136F6E" w:rsidP="005B3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B2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226" w:type="dxa"/>
          </w:tcPr>
          <w:p w:rsidR="00136F6E" w:rsidRPr="007265B2" w:rsidRDefault="001F46BF" w:rsidP="001F4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B2">
              <w:rPr>
                <w:rFonts w:ascii="Times New Roman" w:hAnsi="Times New Roman" w:cs="Times New Roman"/>
                <w:sz w:val="24"/>
                <w:szCs w:val="24"/>
              </w:rPr>
              <w:t>726,47</w:t>
            </w:r>
          </w:p>
        </w:tc>
      </w:tr>
      <w:tr w:rsidR="007265B2" w:rsidRPr="007265B2" w:rsidTr="005C6178">
        <w:tc>
          <w:tcPr>
            <w:tcW w:w="6337" w:type="dxa"/>
          </w:tcPr>
          <w:p w:rsidR="00136F6E" w:rsidRPr="007265B2" w:rsidRDefault="00136F6E" w:rsidP="005B3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B2"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4226" w:type="dxa"/>
          </w:tcPr>
          <w:p w:rsidR="00136F6E" w:rsidRPr="007265B2" w:rsidRDefault="001F46BF" w:rsidP="001F4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B2">
              <w:rPr>
                <w:rFonts w:ascii="Times New Roman" w:hAnsi="Times New Roman" w:cs="Times New Roman"/>
                <w:sz w:val="24"/>
                <w:szCs w:val="24"/>
              </w:rPr>
              <w:t>6665</w:t>
            </w:r>
          </w:p>
        </w:tc>
      </w:tr>
      <w:tr w:rsidR="007265B2" w:rsidRPr="007265B2" w:rsidTr="005C6178">
        <w:tc>
          <w:tcPr>
            <w:tcW w:w="6337" w:type="dxa"/>
          </w:tcPr>
          <w:p w:rsidR="00136F6E" w:rsidRPr="007265B2" w:rsidRDefault="00136F6E" w:rsidP="005B3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B2">
              <w:rPr>
                <w:rFonts w:ascii="Times New Roman" w:hAnsi="Times New Roman" w:cs="Times New Roman"/>
                <w:sz w:val="24"/>
                <w:szCs w:val="24"/>
              </w:rPr>
              <w:t>Земли лесного фонда</w:t>
            </w:r>
          </w:p>
        </w:tc>
        <w:tc>
          <w:tcPr>
            <w:tcW w:w="4226" w:type="dxa"/>
          </w:tcPr>
          <w:p w:rsidR="00136F6E" w:rsidRPr="007265B2" w:rsidRDefault="001F46BF" w:rsidP="001F4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B2">
              <w:rPr>
                <w:rFonts w:ascii="Times New Roman" w:hAnsi="Times New Roman" w:cs="Times New Roman"/>
                <w:sz w:val="24"/>
                <w:szCs w:val="24"/>
              </w:rPr>
              <w:t>350,41</w:t>
            </w:r>
          </w:p>
        </w:tc>
      </w:tr>
      <w:tr w:rsidR="007265B2" w:rsidRPr="007265B2" w:rsidTr="005C6178">
        <w:tc>
          <w:tcPr>
            <w:tcW w:w="6337" w:type="dxa"/>
          </w:tcPr>
          <w:p w:rsidR="00136F6E" w:rsidRPr="007265B2" w:rsidRDefault="00136F6E" w:rsidP="005B3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B2">
              <w:rPr>
                <w:rFonts w:ascii="Times New Roman" w:hAnsi="Times New Roman" w:cs="Times New Roman"/>
                <w:sz w:val="24"/>
                <w:szCs w:val="24"/>
              </w:rPr>
              <w:t>Земли водного фонда</w:t>
            </w:r>
          </w:p>
        </w:tc>
        <w:tc>
          <w:tcPr>
            <w:tcW w:w="4226" w:type="dxa"/>
          </w:tcPr>
          <w:p w:rsidR="00136F6E" w:rsidRPr="007265B2" w:rsidRDefault="001F46BF" w:rsidP="001F4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B2">
              <w:rPr>
                <w:rFonts w:ascii="Times New Roman" w:hAnsi="Times New Roman" w:cs="Times New Roman"/>
                <w:sz w:val="24"/>
                <w:szCs w:val="24"/>
              </w:rPr>
              <w:t>81,08</w:t>
            </w:r>
          </w:p>
        </w:tc>
      </w:tr>
    </w:tbl>
    <w:p w:rsidR="00136F6E" w:rsidRPr="007265B2" w:rsidRDefault="005C6178" w:rsidP="005B3E5E">
      <w:pPr>
        <w:spacing w:after="0" w:line="240" w:lineRule="auto"/>
        <w:jc w:val="both"/>
        <w:rPr>
          <w:sz w:val="24"/>
          <w:szCs w:val="24"/>
        </w:rPr>
      </w:pPr>
      <w:r w:rsidRPr="007265B2">
        <w:rPr>
          <w:sz w:val="24"/>
          <w:szCs w:val="24"/>
        </w:rPr>
        <w:t xml:space="preserve">   </w:t>
      </w:r>
    </w:p>
    <w:p w:rsidR="00FF5068" w:rsidRPr="007265B2" w:rsidRDefault="00FF5068" w:rsidP="00FF5068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265B2">
        <w:rPr>
          <w:rFonts w:ascii="Times New Roman" w:hAnsi="Times New Roman" w:cs="Times New Roman"/>
          <w:sz w:val="24"/>
          <w:szCs w:val="24"/>
        </w:rPr>
        <w:t xml:space="preserve">Территория в границах муниципального образования – </w:t>
      </w:r>
      <w:r w:rsidR="001F46BF" w:rsidRPr="007265B2">
        <w:rPr>
          <w:rFonts w:ascii="Times New Roman" w:hAnsi="Times New Roman" w:cs="Times New Roman"/>
          <w:sz w:val="24"/>
          <w:szCs w:val="24"/>
        </w:rPr>
        <w:t>85094</w:t>
      </w:r>
      <w:r w:rsidRPr="007265B2">
        <w:rPr>
          <w:rFonts w:ascii="Times New Roman" w:hAnsi="Times New Roman" w:cs="Times New Roman"/>
          <w:sz w:val="24"/>
          <w:szCs w:val="24"/>
        </w:rPr>
        <w:t xml:space="preserve"> га, что составляет </w:t>
      </w:r>
      <w:r w:rsidR="001F46BF" w:rsidRPr="007265B2">
        <w:rPr>
          <w:rFonts w:ascii="Times New Roman" w:hAnsi="Times New Roman" w:cs="Times New Roman"/>
          <w:sz w:val="24"/>
          <w:szCs w:val="24"/>
        </w:rPr>
        <w:t>6,123</w:t>
      </w:r>
      <w:r w:rsidR="005C6178" w:rsidRPr="007265B2">
        <w:rPr>
          <w:rFonts w:ascii="Times New Roman" w:hAnsi="Times New Roman" w:cs="Times New Roman"/>
          <w:sz w:val="24"/>
          <w:szCs w:val="24"/>
        </w:rPr>
        <w:t>% территории Тулунского района.</w:t>
      </w:r>
      <w:r w:rsidRPr="007265B2">
        <w:rPr>
          <w:rFonts w:ascii="Times New Roman" w:hAnsi="Times New Roman" w:cs="Times New Roman"/>
          <w:sz w:val="24"/>
          <w:szCs w:val="24"/>
        </w:rPr>
        <w:t xml:space="preserve"> </w:t>
      </w:r>
      <w:r w:rsidR="005C6178" w:rsidRPr="007265B2">
        <w:rPr>
          <w:rFonts w:ascii="Times New Roman" w:hAnsi="Times New Roman" w:cs="Times New Roman"/>
          <w:sz w:val="24"/>
          <w:szCs w:val="24"/>
        </w:rPr>
        <w:t xml:space="preserve"> </w:t>
      </w:r>
      <w:r w:rsidR="00112529">
        <w:rPr>
          <w:rFonts w:ascii="Times New Roman" w:hAnsi="Times New Roman" w:cs="Times New Roman"/>
          <w:sz w:val="24"/>
          <w:szCs w:val="24"/>
        </w:rPr>
        <w:t>З</w:t>
      </w:r>
      <w:r w:rsidR="005C6178" w:rsidRPr="007265B2">
        <w:rPr>
          <w:rFonts w:ascii="Times New Roman" w:hAnsi="Times New Roman" w:cs="Times New Roman"/>
          <w:sz w:val="24"/>
          <w:szCs w:val="24"/>
        </w:rPr>
        <w:t xml:space="preserve">емли сельскохозяйственного назначения занимают </w:t>
      </w:r>
      <w:r w:rsidR="001F46BF" w:rsidRPr="007265B2">
        <w:rPr>
          <w:rFonts w:ascii="Times New Roman" w:hAnsi="Times New Roman" w:cs="Times New Roman"/>
          <w:sz w:val="24"/>
          <w:szCs w:val="24"/>
        </w:rPr>
        <w:t>8</w:t>
      </w:r>
      <w:r w:rsidR="005C6178" w:rsidRPr="007265B2">
        <w:rPr>
          <w:rFonts w:ascii="Times New Roman" w:hAnsi="Times New Roman" w:cs="Times New Roman"/>
          <w:sz w:val="24"/>
          <w:szCs w:val="24"/>
        </w:rPr>
        <w:t xml:space="preserve"> % от общих земель  сельского поселения. Земли сельскохозяйственного назначения являются экономической  основой для развития КФХ по возделыванию  зерновых культур, для веден</w:t>
      </w:r>
      <w:r w:rsidR="00DC592F" w:rsidRPr="007265B2">
        <w:rPr>
          <w:rFonts w:ascii="Times New Roman" w:hAnsi="Times New Roman" w:cs="Times New Roman"/>
          <w:sz w:val="24"/>
          <w:szCs w:val="24"/>
        </w:rPr>
        <w:t>ия  личных  подсобных хозяйств,</w:t>
      </w:r>
      <w:r w:rsidR="00341F56" w:rsidRPr="007265B2">
        <w:rPr>
          <w:rFonts w:ascii="Times New Roman" w:hAnsi="Times New Roman" w:cs="Times New Roman"/>
          <w:sz w:val="24"/>
          <w:szCs w:val="24"/>
        </w:rPr>
        <w:t xml:space="preserve"> </w:t>
      </w:r>
      <w:r w:rsidR="00DC592F" w:rsidRPr="007265B2">
        <w:rPr>
          <w:rFonts w:ascii="Times New Roman" w:hAnsi="Times New Roman" w:cs="Times New Roman"/>
          <w:sz w:val="24"/>
          <w:szCs w:val="24"/>
        </w:rPr>
        <w:t>для развития малого и среднего предпринимательства.</w:t>
      </w:r>
    </w:p>
    <w:p w:rsidR="00177E8D" w:rsidRPr="007265B2" w:rsidRDefault="00E8583B" w:rsidP="001125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265B2">
        <w:rPr>
          <w:sz w:val="24"/>
          <w:szCs w:val="24"/>
        </w:rPr>
        <w:t xml:space="preserve">      </w:t>
      </w:r>
      <w:r w:rsidR="00177E8D" w:rsidRPr="007265B2">
        <w:rPr>
          <w:rFonts w:ascii="Times New Roman" w:eastAsia="Times New Roman" w:hAnsi="Times New Roman" w:cs="Times New Roman"/>
          <w:sz w:val="24"/>
          <w:szCs w:val="20"/>
        </w:rPr>
        <w:t xml:space="preserve">Климат </w:t>
      </w:r>
      <w:r w:rsidR="00177E8D" w:rsidRPr="007265B2">
        <w:rPr>
          <w:rFonts w:ascii="Times New Roman" w:eastAsia="Times New Roman" w:hAnsi="Times New Roman" w:cs="Times New Roman"/>
          <w:sz w:val="24"/>
          <w:szCs w:val="24"/>
        </w:rPr>
        <w:t>Будаговского муниципального образования</w:t>
      </w:r>
      <w:r w:rsidR="00177E8D" w:rsidRPr="007265B2">
        <w:rPr>
          <w:rFonts w:ascii="Times New Roman" w:eastAsia="Times New Roman" w:hAnsi="Times New Roman" w:cs="Times New Roman"/>
          <w:sz w:val="24"/>
          <w:szCs w:val="20"/>
        </w:rPr>
        <w:t xml:space="preserve"> резко континентальный с холодной продолжительной зимой и коротким относительно жарким летом</w:t>
      </w:r>
      <w:r w:rsidR="00112529">
        <w:rPr>
          <w:rFonts w:ascii="Times New Roman" w:eastAsia="Times New Roman" w:hAnsi="Times New Roman" w:cs="Times New Roman"/>
          <w:sz w:val="24"/>
          <w:szCs w:val="20"/>
        </w:rPr>
        <w:t>.</w:t>
      </w:r>
      <w:r w:rsidR="00177E8D" w:rsidRPr="007265B2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177E8D" w:rsidRPr="007265B2" w:rsidRDefault="00177E8D" w:rsidP="00177E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FE5" w:rsidRPr="007265B2" w:rsidRDefault="00CE1FE5" w:rsidP="00DA3D00">
      <w:pPr>
        <w:tabs>
          <w:tab w:val="decimal" w:pos="4962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5B2">
        <w:rPr>
          <w:rFonts w:ascii="Times New Roman" w:hAnsi="Times New Roman" w:cs="Times New Roman"/>
          <w:b/>
          <w:sz w:val="24"/>
          <w:szCs w:val="24"/>
        </w:rPr>
        <w:t>Данные о возрастной структуре населения на 01.01.2016 года</w:t>
      </w:r>
    </w:p>
    <w:p w:rsidR="00CE1FE5" w:rsidRPr="007265B2" w:rsidRDefault="00CE1FE5" w:rsidP="00CE1FE5">
      <w:pPr>
        <w:tabs>
          <w:tab w:val="decimal" w:pos="4962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65B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</w:t>
      </w:r>
    </w:p>
    <w:tbl>
      <w:tblPr>
        <w:tblStyle w:val="a9"/>
        <w:tblW w:w="907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92"/>
        <w:gridCol w:w="6804"/>
        <w:gridCol w:w="1276"/>
      </w:tblGrid>
      <w:tr w:rsidR="007265B2" w:rsidRPr="007265B2" w:rsidTr="004C1738">
        <w:tc>
          <w:tcPr>
            <w:tcW w:w="992" w:type="dxa"/>
          </w:tcPr>
          <w:p w:rsidR="00CE1FE5" w:rsidRPr="007265B2" w:rsidRDefault="00CE1FE5" w:rsidP="004C1738">
            <w:pPr>
              <w:jc w:val="both"/>
              <w:outlineLvl w:val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265B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6804" w:type="dxa"/>
          </w:tcPr>
          <w:p w:rsidR="00CE1FE5" w:rsidRPr="007265B2" w:rsidRDefault="00CE1FE5" w:rsidP="004C1738">
            <w:pPr>
              <w:jc w:val="both"/>
              <w:outlineLvl w:val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265B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Показатели </w:t>
            </w:r>
          </w:p>
        </w:tc>
        <w:tc>
          <w:tcPr>
            <w:tcW w:w="1276" w:type="dxa"/>
          </w:tcPr>
          <w:p w:rsidR="00CE1FE5" w:rsidRPr="007265B2" w:rsidRDefault="00CE1FE5" w:rsidP="00273860">
            <w:pPr>
              <w:jc w:val="both"/>
              <w:outlineLvl w:val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265B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201</w:t>
            </w:r>
            <w:r w:rsidR="0027386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7</w:t>
            </w:r>
            <w:r w:rsidRPr="007265B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г.</w:t>
            </w:r>
          </w:p>
        </w:tc>
      </w:tr>
      <w:tr w:rsidR="007265B2" w:rsidRPr="007265B2" w:rsidTr="004C1738">
        <w:tc>
          <w:tcPr>
            <w:tcW w:w="992" w:type="dxa"/>
          </w:tcPr>
          <w:p w:rsidR="00CE1FE5" w:rsidRPr="007265B2" w:rsidRDefault="00CE1FE5" w:rsidP="004C1738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5B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CE1FE5" w:rsidRPr="007265B2" w:rsidRDefault="00CE1FE5" w:rsidP="004C1738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5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Численность постоянного </w:t>
            </w:r>
            <w:r w:rsidR="007265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населения чел;  в </w:t>
            </w:r>
            <w:r w:rsidRPr="007265B2">
              <w:rPr>
                <w:rFonts w:ascii="Times New Roman" w:eastAsia="Calibri" w:hAnsi="Times New Roman" w:cs="Times New Roman"/>
                <w:sz w:val="24"/>
                <w:szCs w:val="24"/>
              </w:rPr>
              <w:t>том числе</w:t>
            </w:r>
          </w:p>
        </w:tc>
        <w:tc>
          <w:tcPr>
            <w:tcW w:w="1276" w:type="dxa"/>
          </w:tcPr>
          <w:p w:rsidR="00CE1FE5" w:rsidRPr="007265B2" w:rsidRDefault="00177E8D" w:rsidP="00177E8D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5B2">
              <w:rPr>
                <w:rFonts w:ascii="Times New Roman" w:eastAsia="Calibri" w:hAnsi="Times New Roman" w:cs="Times New Roman"/>
                <w:sz w:val="24"/>
                <w:szCs w:val="24"/>
              </w:rPr>
              <w:t>1835</w:t>
            </w:r>
          </w:p>
        </w:tc>
      </w:tr>
      <w:tr w:rsidR="007265B2" w:rsidRPr="007265B2" w:rsidTr="004C1738">
        <w:tc>
          <w:tcPr>
            <w:tcW w:w="992" w:type="dxa"/>
          </w:tcPr>
          <w:p w:rsidR="00CE1FE5" w:rsidRPr="007265B2" w:rsidRDefault="00CE1FE5" w:rsidP="004C1738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5B2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804" w:type="dxa"/>
          </w:tcPr>
          <w:p w:rsidR="00CE1FE5" w:rsidRPr="007265B2" w:rsidRDefault="00CE1FE5" w:rsidP="004C1738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5B2">
              <w:rPr>
                <w:rFonts w:ascii="Times New Roman" w:eastAsia="Calibri" w:hAnsi="Times New Roman" w:cs="Times New Roman"/>
                <w:sz w:val="24"/>
                <w:szCs w:val="24"/>
              </w:rPr>
              <w:t>Моложе трудоспособного возраста</w:t>
            </w:r>
          </w:p>
        </w:tc>
        <w:tc>
          <w:tcPr>
            <w:tcW w:w="1276" w:type="dxa"/>
          </w:tcPr>
          <w:p w:rsidR="00CE1FE5" w:rsidRPr="007265B2" w:rsidRDefault="00177E8D" w:rsidP="00177E8D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5B2">
              <w:rPr>
                <w:rFonts w:ascii="Times New Roman" w:eastAsia="Calibri" w:hAnsi="Times New Roman" w:cs="Times New Roman"/>
                <w:sz w:val="24"/>
                <w:szCs w:val="24"/>
              </w:rPr>
              <w:t>625</w:t>
            </w:r>
          </w:p>
        </w:tc>
      </w:tr>
      <w:tr w:rsidR="007265B2" w:rsidRPr="007265B2" w:rsidTr="004C1738">
        <w:tc>
          <w:tcPr>
            <w:tcW w:w="992" w:type="dxa"/>
          </w:tcPr>
          <w:p w:rsidR="00CE1FE5" w:rsidRPr="007265B2" w:rsidRDefault="00CE1FE5" w:rsidP="004C1738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5B2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804" w:type="dxa"/>
          </w:tcPr>
          <w:p w:rsidR="00CE1FE5" w:rsidRPr="007265B2" w:rsidRDefault="00CE1FE5" w:rsidP="004C1738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5B2">
              <w:rPr>
                <w:rFonts w:ascii="Times New Roman" w:eastAsia="Calibri" w:hAnsi="Times New Roman" w:cs="Times New Roman"/>
                <w:sz w:val="24"/>
                <w:szCs w:val="24"/>
              </w:rPr>
              <w:t>Трудоспособного возраста</w:t>
            </w:r>
          </w:p>
        </w:tc>
        <w:tc>
          <w:tcPr>
            <w:tcW w:w="1276" w:type="dxa"/>
          </w:tcPr>
          <w:p w:rsidR="00CE1FE5" w:rsidRPr="007265B2" w:rsidRDefault="00177E8D" w:rsidP="00177E8D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5B2">
              <w:rPr>
                <w:rFonts w:ascii="Times New Roman" w:eastAsia="Calibri" w:hAnsi="Times New Roman" w:cs="Times New Roman"/>
                <w:sz w:val="24"/>
                <w:szCs w:val="24"/>
              </w:rPr>
              <w:t>901</w:t>
            </w:r>
          </w:p>
        </w:tc>
      </w:tr>
      <w:tr w:rsidR="007265B2" w:rsidRPr="007265B2" w:rsidTr="004C1738">
        <w:trPr>
          <w:trHeight w:val="349"/>
        </w:trPr>
        <w:tc>
          <w:tcPr>
            <w:tcW w:w="992" w:type="dxa"/>
          </w:tcPr>
          <w:p w:rsidR="00CE1FE5" w:rsidRPr="007265B2" w:rsidRDefault="00CE1FE5" w:rsidP="004C1738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5B2">
              <w:rPr>
                <w:rFonts w:ascii="Times New Roman" w:eastAsia="Calibri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804" w:type="dxa"/>
          </w:tcPr>
          <w:p w:rsidR="00CE1FE5" w:rsidRPr="007265B2" w:rsidRDefault="00CE1FE5" w:rsidP="004C1738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5B2">
              <w:rPr>
                <w:rFonts w:ascii="Times New Roman" w:eastAsia="Calibri" w:hAnsi="Times New Roman" w:cs="Times New Roman"/>
                <w:sz w:val="24"/>
                <w:szCs w:val="24"/>
              </w:rPr>
              <w:t>Старше трудоспособного возраста.</w:t>
            </w:r>
          </w:p>
        </w:tc>
        <w:tc>
          <w:tcPr>
            <w:tcW w:w="1276" w:type="dxa"/>
          </w:tcPr>
          <w:p w:rsidR="00CE1FE5" w:rsidRPr="007265B2" w:rsidRDefault="00177E8D" w:rsidP="00177E8D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5B2">
              <w:rPr>
                <w:rFonts w:ascii="Times New Roman" w:eastAsia="Calibri" w:hAnsi="Times New Roman" w:cs="Times New Roman"/>
                <w:sz w:val="24"/>
                <w:szCs w:val="24"/>
              </w:rPr>
              <w:t>309</w:t>
            </w:r>
          </w:p>
        </w:tc>
      </w:tr>
    </w:tbl>
    <w:p w:rsidR="00DA42E0" w:rsidRPr="007265B2" w:rsidRDefault="00CE1FE5" w:rsidP="00CE1FE5">
      <w:pPr>
        <w:tabs>
          <w:tab w:val="decimal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5B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E1FE5" w:rsidRPr="007265B2" w:rsidRDefault="006B4701" w:rsidP="00CE1FE5">
      <w:pPr>
        <w:tabs>
          <w:tab w:val="decimal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5B2">
        <w:rPr>
          <w:rFonts w:ascii="Times New Roman" w:hAnsi="Times New Roman" w:cs="Times New Roman"/>
          <w:sz w:val="24"/>
          <w:szCs w:val="24"/>
        </w:rPr>
        <w:t xml:space="preserve">      </w:t>
      </w:r>
      <w:r w:rsidR="00CE1FE5" w:rsidRPr="007265B2">
        <w:rPr>
          <w:rFonts w:ascii="Times New Roman" w:hAnsi="Times New Roman" w:cs="Times New Roman"/>
          <w:sz w:val="24"/>
          <w:szCs w:val="24"/>
        </w:rPr>
        <w:t>На 01.01.201</w:t>
      </w:r>
      <w:r w:rsidR="00273860">
        <w:rPr>
          <w:rFonts w:ascii="Times New Roman" w:hAnsi="Times New Roman" w:cs="Times New Roman"/>
          <w:sz w:val="24"/>
          <w:szCs w:val="24"/>
        </w:rPr>
        <w:t>7</w:t>
      </w:r>
      <w:r w:rsidR="00CE1FE5" w:rsidRPr="007265B2">
        <w:rPr>
          <w:rFonts w:ascii="Times New Roman" w:hAnsi="Times New Roman" w:cs="Times New Roman"/>
          <w:sz w:val="24"/>
          <w:szCs w:val="24"/>
        </w:rPr>
        <w:t xml:space="preserve"> года  численность населения трудоспособного возраста составила </w:t>
      </w:r>
      <w:r w:rsidR="00DA3D00" w:rsidRPr="007265B2">
        <w:rPr>
          <w:rFonts w:ascii="Times New Roman" w:hAnsi="Times New Roman" w:cs="Times New Roman"/>
          <w:sz w:val="24"/>
          <w:szCs w:val="24"/>
        </w:rPr>
        <w:t>901</w:t>
      </w:r>
      <w:r w:rsidR="00CE1FE5" w:rsidRPr="007265B2">
        <w:rPr>
          <w:rFonts w:ascii="Times New Roman" w:hAnsi="Times New Roman" w:cs="Times New Roman"/>
          <w:sz w:val="24"/>
          <w:szCs w:val="24"/>
        </w:rPr>
        <w:t xml:space="preserve"> чело</w:t>
      </w:r>
      <w:r w:rsidR="00DA3D00" w:rsidRPr="007265B2">
        <w:rPr>
          <w:rFonts w:ascii="Times New Roman" w:hAnsi="Times New Roman" w:cs="Times New Roman"/>
          <w:sz w:val="24"/>
          <w:szCs w:val="24"/>
        </w:rPr>
        <w:t>век</w:t>
      </w:r>
      <w:r w:rsidR="00CE1FE5" w:rsidRPr="007265B2">
        <w:rPr>
          <w:rFonts w:ascii="Times New Roman" w:hAnsi="Times New Roman" w:cs="Times New Roman"/>
          <w:sz w:val="24"/>
          <w:szCs w:val="24"/>
        </w:rPr>
        <w:t xml:space="preserve"> (</w:t>
      </w:r>
      <w:r w:rsidR="00177E8D" w:rsidRPr="007265B2">
        <w:rPr>
          <w:rFonts w:ascii="Times New Roman" w:hAnsi="Times New Roman" w:cs="Times New Roman"/>
          <w:sz w:val="24"/>
          <w:szCs w:val="24"/>
        </w:rPr>
        <w:t>49,1</w:t>
      </w:r>
      <w:r w:rsidR="00BF5C2E" w:rsidRPr="007265B2">
        <w:rPr>
          <w:rFonts w:ascii="Times New Roman" w:hAnsi="Times New Roman" w:cs="Times New Roman"/>
          <w:sz w:val="24"/>
          <w:szCs w:val="24"/>
        </w:rPr>
        <w:t>%</w:t>
      </w:r>
      <w:r w:rsidR="00CE1FE5" w:rsidRPr="007265B2">
        <w:rPr>
          <w:rFonts w:ascii="Times New Roman" w:hAnsi="Times New Roman" w:cs="Times New Roman"/>
          <w:sz w:val="24"/>
          <w:szCs w:val="24"/>
        </w:rPr>
        <w:t>) от общей численности населения   сельского поселения,  население моложе трудоспособного возраста в общей численности населения составило</w:t>
      </w:r>
      <w:r w:rsidR="001012E4" w:rsidRPr="007265B2">
        <w:rPr>
          <w:rFonts w:ascii="Times New Roman" w:hAnsi="Times New Roman" w:cs="Times New Roman"/>
          <w:sz w:val="24"/>
          <w:szCs w:val="24"/>
        </w:rPr>
        <w:t xml:space="preserve">  </w:t>
      </w:r>
      <w:r w:rsidR="00177E8D" w:rsidRPr="007265B2">
        <w:rPr>
          <w:rFonts w:ascii="Times New Roman" w:hAnsi="Times New Roman" w:cs="Times New Roman"/>
          <w:sz w:val="24"/>
          <w:szCs w:val="24"/>
        </w:rPr>
        <w:t>34</w:t>
      </w:r>
      <w:r w:rsidR="001012E4" w:rsidRPr="007265B2">
        <w:rPr>
          <w:rFonts w:ascii="Times New Roman" w:hAnsi="Times New Roman" w:cs="Times New Roman"/>
          <w:sz w:val="24"/>
          <w:szCs w:val="24"/>
        </w:rPr>
        <w:t>% (</w:t>
      </w:r>
      <w:r w:rsidR="00177E8D" w:rsidRPr="007265B2">
        <w:rPr>
          <w:rFonts w:ascii="Times New Roman" w:hAnsi="Times New Roman" w:cs="Times New Roman"/>
          <w:sz w:val="24"/>
          <w:szCs w:val="24"/>
        </w:rPr>
        <w:t>625</w:t>
      </w:r>
      <w:r w:rsidR="001012E4" w:rsidRPr="007265B2">
        <w:rPr>
          <w:rFonts w:ascii="Times New Roman" w:hAnsi="Times New Roman" w:cs="Times New Roman"/>
          <w:sz w:val="24"/>
          <w:szCs w:val="24"/>
        </w:rPr>
        <w:t xml:space="preserve">)человек, </w:t>
      </w:r>
      <w:r w:rsidR="00CE1FE5" w:rsidRPr="007265B2">
        <w:rPr>
          <w:rFonts w:ascii="Times New Roman" w:hAnsi="Times New Roman" w:cs="Times New Roman"/>
          <w:sz w:val="24"/>
          <w:szCs w:val="24"/>
        </w:rPr>
        <w:t xml:space="preserve"> старше трудоспособного возраста  </w:t>
      </w:r>
      <w:r w:rsidR="00DA3D00" w:rsidRPr="007265B2">
        <w:rPr>
          <w:rFonts w:ascii="Times New Roman" w:hAnsi="Times New Roman" w:cs="Times New Roman"/>
          <w:sz w:val="24"/>
          <w:szCs w:val="24"/>
        </w:rPr>
        <w:t xml:space="preserve">309 человек, это </w:t>
      </w:r>
      <w:r w:rsidR="00177E8D" w:rsidRPr="007265B2">
        <w:rPr>
          <w:rFonts w:ascii="Times New Roman" w:hAnsi="Times New Roman" w:cs="Times New Roman"/>
          <w:sz w:val="24"/>
          <w:szCs w:val="24"/>
        </w:rPr>
        <w:t>16,8</w:t>
      </w:r>
      <w:r w:rsidR="00CE1FE5" w:rsidRPr="007265B2">
        <w:rPr>
          <w:rFonts w:ascii="Times New Roman" w:hAnsi="Times New Roman" w:cs="Times New Roman"/>
          <w:sz w:val="24"/>
          <w:szCs w:val="24"/>
        </w:rPr>
        <w:t>%. от общей численности населения.</w:t>
      </w:r>
    </w:p>
    <w:p w:rsidR="00CE1FE5" w:rsidRPr="007265B2" w:rsidRDefault="00CE1FE5" w:rsidP="00CE1FE5">
      <w:pPr>
        <w:tabs>
          <w:tab w:val="decimal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FE5" w:rsidRPr="007265B2" w:rsidRDefault="00CE1FE5" w:rsidP="0051448E">
      <w:pPr>
        <w:rPr>
          <w:rFonts w:ascii="Times New Roman" w:hAnsi="Times New Roman" w:cs="Times New Roman"/>
          <w:b/>
          <w:sz w:val="24"/>
          <w:szCs w:val="24"/>
        </w:rPr>
      </w:pPr>
      <w:r w:rsidRPr="007265B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</w:t>
      </w:r>
      <w:r w:rsidR="00DA42E0" w:rsidRPr="007265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65B2">
        <w:rPr>
          <w:rFonts w:ascii="Times New Roman" w:hAnsi="Times New Roman" w:cs="Times New Roman"/>
          <w:b/>
          <w:sz w:val="24"/>
          <w:szCs w:val="24"/>
        </w:rPr>
        <w:t>Данные  о среднегодовом приросте населения  и тенденции его изменения</w:t>
      </w:r>
    </w:p>
    <w:tbl>
      <w:tblPr>
        <w:tblStyle w:val="a9"/>
        <w:tblpPr w:leftFromText="180" w:rightFromText="180" w:vertAnchor="text" w:horzAnchor="margin" w:tblpXSpec="center" w:tblpY="96"/>
        <w:tblW w:w="8054" w:type="dxa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2059"/>
        <w:gridCol w:w="2059"/>
      </w:tblGrid>
      <w:tr w:rsidR="00112529" w:rsidRPr="007265B2" w:rsidTr="00671350">
        <w:tc>
          <w:tcPr>
            <w:tcW w:w="534" w:type="dxa"/>
          </w:tcPr>
          <w:p w:rsidR="00112529" w:rsidRPr="007265B2" w:rsidRDefault="00112529" w:rsidP="00671350">
            <w:pPr>
              <w:jc w:val="both"/>
              <w:outlineLvl w:val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265B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112529" w:rsidRPr="007265B2" w:rsidRDefault="00112529" w:rsidP="00671350">
            <w:pPr>
              <w:jc w:val="both"/>
              <w:outlineLvl w:val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265B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Показатели </w:t>
            </w:r>
          </w:p>
        </w:tc>
        <w:tc>
          <w:tcPr>
            <w:tcW w:w="2059" w:type="dxa"/>
          </w:tcPr>
          <w:p w:rsidR="00112529" w:rsidRPr="007265B2" w:rsidRDefault="00112529" w:rsidP="00273860">
            <w:pPr>
              <w:jc w:val="center"/>
              <w:outlineLvl w:val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265B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201</w:t>
            </w:r>
            <w:r w:rsidR="0027386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6</w:t>
            </w:r>
            <w:r w:rsidRPr="007265B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г.</w:t>
            </w:r>
          </w:p>
        </w:tc>
        <w:tc>
          <w:tcPr>
            <w:tcW w:w="2059" w:type="dxa"/>
          </w:tcPr>
          <w:p w:rsidR="00112529" w:rsidRPr="007265B2" w:rsidRDefault="00112529" w:rsidP="00273860">
            <w:pPr>
              <w:jc w:val="center"/>
              <w:outlineLvl w:val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201</w:t>
            </w:r>
            <w:r w:rsidR="0027386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г.</w:t>
            </w:r>
          </w:p>
        </w:tc>
      </w:tr>
      <w:tr w:rsidR="00112529" w:rsidRPr="007265B2" w:rsidTr="00671350">
        <w:tc>
          <w:tcPr>
            <w:tcW w:w="534" w:type="dxa"/>
          </w:tcPr>
          <w:p w:rsidR="00112529" w:rsidRPr="007265B2" w:rsidRDefault="00112529" w:rsidP="00671350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5B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112529" w:rsidRPr="007265B2" w:rsidRDefault="00112529" w:rsidP="00671350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5B2">
              <w:rPr>
                <w:rFonts w:ascii="Times New Roman" w:eastAsia="Calibri" w:hAnsi="Times New Roman" w:cs="Times New Roman"/>
                <w:sz w:val="24"/>
                <w:szCs w:val="24"/>
              </w:rPr>
              <w:t>Рождаемость, чел.</w:t>
            </w:r>
          </w:p>
        </w:tc>
        <w:tc>
          <w:tcPr>
            <w:tcW w:w="2059" w:type="dxa"/>
          </w:tcPr>
          <w:p w:rsidR="00112529" w:rsidRPr="007265B2" w:rsidRDefault="00273860" w:rsidP="00671350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59" w:type="dxa"/>
          </w:tcPr>
          <w:p w:rsidR="00112529" w:rsidRPr="007265B2" w:rsidRDefault="00273860" w:rsidP="00671350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</w:tr>
      <w:tr w:rsidR="00112529" w:rsidRPr="007265B2" w:rsidTr="00671350">
        <w:tc>
          <w:tcPr>
            <w:tcW w:w="534" w:type="dxa"/>
          </w:tcPr>
          <w:p w:rsidR="00112529" w:rsidRPr="007265B2" w:rsidRDefault="00112529" w:rsidP="00671350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5B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112529" w:rsidRPr="007265B2" w:rsidRDefault="00112529" w:rsidP="00671350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5B2">
              <w:rPr>
                <w:rFonts w:ascii="Times New Roman" w:eastAsia="Calibri" w:hAnsi="Times New Roman" w:cs="Times New Roman"/>
                <w:sz w:val="24"/>
                <w:szCs w:val="24"/>
              </w:rPr>
              <w:t>Смертность, чел.</w:t>
            </w:r>
          </w:p>
        </w:tc>
        <w:tc>
          <w:tcPr>
            <w:tcW w:w="2059" w:type="dxa"/>
          </w:tcPr>
          <w:p w:rsidR="00112529" w:rsidRPr="007265B2" w:rsidRDefault="00273860" w:rsidP="00671350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59" w:type="dxa"/>
          </w:tcPr>
          <w:p w:rsidR="00112529" w:rsidRPr="007265B2" w:rsidRDefault="00273860" w:rsidP="00671350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</w:tr>
    </w:tbl>
    <w:p w:rsidR="00B24C1C" w:rsidRPr="007265B2" w:rsidRDefault="00541AF4" w:rsidP="00B24C1C">
      <w:pPr>
        <w:rPr>
          <w:rFonts w:ascii="Times New Roman" w:hAnsi="Times New Roman" w:cs="Times New Roman"/>
          <w:b/>
          <w:sz w:val="24"/>
          <w:szCs w:val="24"/>
        </w:rPr>
      </w:pPr>
      <w:r w:rsidRPr="007265B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</w:t>
      </w:r>
      <w:r w:rsidR="002166BC" w:rsidRPr="007265B2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</w:p>
    <w:p w:rsidR="00112529" w:rsidRDefault="00B24C1C" w:rsidP="00B24C1C">
      <w:pPr>
        <w:rPr>
          <w:rFonts w:ascii="Times New Roman" w:hAnsi="Times New Roman" w:cs="Times New Roman"/>
          <w:b/>
          <w:sz w:val="24"/>
          <w:szCs w:val="24"/>
        </w:rPr>
      </w:pPr>
      <w:r w:rsidRPr="007265B2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72A02" w:rsidRPr="007265B2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AC17CB" w:rsidRPr="007265B2" w:rsidRDefault="00671350" w:rsidP="00B24C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C17CB" w:rsidRPr="007265B2">
        <w:rPr>
          <w:rFonts w:ascii="Times New Roman" w:hAnsi="Times New Roman" w:cs="Times New Roman"/>
          <w:sz w:val="24"/>
          <w:szCs w:val="24"/>
        </w:rPr>
        <w:t xml:space="preserve">Демографическая ситуация в </w:t>
      </w:r>
      <w:r w:rsidR="00CB658C" w:rsidRPr="007265B2">
        <w:rPr>
          <w:rFonts w:ascii="Times New Roman" w:hAnsi="Times New Roman" w:cs="Times New Roman"/>
          <w:sz w:val="24"/>
          <w:szCs w:val="24"/>
        </w:rPr>
        <w:t>Будаговском</w:t>
      </w:r>
      <w:r w:rsidR="00AC17CB" w:rsidRPr="007265B2">
        <w:rPr>
          <w:rFonts w:ascii="Times New Roman" w:hAnsi="Times New Roman" w:cs="Times New Roman"/>
          <w:sz w:val="24"/>
          <w:szCs w:val="24"/>
        </w:rPr>
        <w:t xml:space="preserve"> муниципальном образовании </w:t>
      </w:r>
      <w:r>
        <w:rPr>
          <w:rFonts w:ascii="Times New Roman" w:hAnsi="Times New Roman" w:cs="Times New Roman"/>
          <w:sz w:val="24"/>
          <w:szCs w:val="24"/>
        </w:rPr>
        <w:t xml:space="preserve">тем не менее </w:t>
      </w:r>
      <w:r w:rsidR="00AC17CB" w:rsidRPr="007265B2">
        <w:rPr>
          <w:rFonts w:ascii="Times New Roman" w:hAnsi="Times New Roman" w:cs="Times New Roman"/>
          <w:sz w:val="24"/>
          <w:szCs w:val="24"/>
        </w:rPr>
        <w:t>характеризуется сокращением</w:t>
      </w:r>
      <w:r w:rsidR="00CB658C" w:rsidRPr="007265B2">
        <w:rPr>
          <w:rFonts w:ascii="Times New Roman" w:hAnsi="Times New Roman" w:cs="Times New Roman"/>
          <w:sz w:val="24"/>
          <w:szCs w:val="24"/>
        </w:rPr>
        <w:t xml:space="preserve"> численности населения</w:t>
      </w:r>
      <w:r w:rsidR="00031EB4" w:rsidRPr="007265B2">
        <w:rPr>
          <w:rFonts w:ascii="Times New Roman" w:hAnsi="Times New Roman" w:cs="Times New Roman"/>
          <w:sz w:val="24"/>
          <w:szCs w:val="24"/>
        </w:rPr>
        <w:t>.</w:t>
      </w:r>
      <w:r w:rsidR="00AC17CB" w:rsidRPr="007265B2">
        <w:rPr>
          <w:rFonts w:ascii="Times New Roman" w:hAnsi="Times New Roman" w:cs="Times New Roman"/>
          <w:sz w:val="24"/>
          <w:szCs w:val="24"/>
        </w:rPr>
        <w:t xml:space="preserve"> </w:t>
      </w:r>
      <w:r w:rsidR="007C7410" w:rsidRPr="007265B2">
        <w:rPr>
          <w:rFonts w:ascii="Times New Roman" w:hAnsi="Times New Roman" w:cs="Times New Roman"/>
          <w:sz w:val="24"/>
          <w:szCs w:val="24"/>
        </w:rPr>
        <w:t xml:space="preserve">Основным фактором сокращения </w:t>
      </w:r>
      <w:r w:rsidR="00031EB4" w:rsidRPr="007265B2">
        <w:rPr>
          <w:rFonts w:ascii="Times New Roman" w:hAnsi="Times New Roman" w:cs="Times New Roman"/>
          <w:sz w:val="24"/>
          <w:szCs w:val="24"/>
        </w:rPr>
        <w:t>численности населения</w:t>
      </w:r>
      <w:r w:rsidR="007C7410" w:rsidRPr="007265B2">
        <w:rPr>
          <w:rFonts w:ascii="Times New Roman" w:hAnsi="Times New Roman" w:cs="Times New Roman"/>
          <w:sz w:val="24"/>
          <w:szCs w:val="24"/>
        </w:rPr>
        <w:t xml:space="preserve"> является миграция  трудоспособного населения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6A31" w:rsidRPr="00671350" w:rsidRDefault="00112529" w:rsidP="00671350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Style w:val="afb"/>
          <w:rFonts w:eastAsiaTheme="minorEastAsia"/>
          <w:b/>
          <w:bCs/>
          <w:sz w:val="24"/>
          <w:szCs w:val="24"/>
        </w:rPr>
      </w:pPr>
      <w:r>
        <w:rPr>
          <w:rStyle w:val="afb"/>
          <w:rFonts w:eastAsia="Calibri"/>
          <w:b/>
          <w:sz w:val="24"/>
          <w:szCs w:val="24"/>
        </w:rPr>
        <w:t>Образование</w:t>
      </w:r>
    </w:p>
    <w:p w:rsidR="00896A31" w:rsidRPr="004301F5" w:rsidRDefault="00896A31" w:rsidP="004301F5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7265B2">
        <w:rPr>
          <w:rFonts w:ascii="Times New Roman" w:eastAsia="Times New Roman" w:hAnsi="Times New Roman" w:cs="Times New Roman"/>
          <w:sz w:val="24"/>
          <w:szCs w:val="24"/>
        </w:rPr>
        <w:t xml:space="preserve">      На территории Будаговского муниципального образования действуют  одно  общеобразовательное  учреждение в населенном пункте с. Будагово, в его состав входит две малокомплектных школы: в д. Килим и д. Северный Кадуй.</w:t>
      </w:r>
      <w:r w:rsidRPr="007265B2">
        <w:rPr>
          <w:rFonts w:eastAsia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4301F5">
        <w:rPr>
          <w:rFonts w:eastAsia="Times New Roman" w:cs="Times New Roman"/>
          <w:sz w:val="24"/>
          <w:szCs w:val="24"/>
        </w:rPr>
        <w:t xml:space="preserve">                                </w:t>
      </w:r>
      <w:r w:rsidR="00020B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01F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020BAF">
        <w:rPr>
          <w:rFonts w:ascii="Times New Roman" w:eastAsia="Times New Roman" w:hAnsi="Times New Roman" w:cs="Times New Roman"/>
          <w:sz w:val="24"/>
          <w:szCs w:val="24"/>
        </w:rPr>
        <w:t>Муниципальное образовательное учреждение</w:t>
      </w:r>
      <w:r w:rsidRPr="00020BAF">
        <w:rPr>
          <w:rFonts w:ascii="Times New Roman" w:eastAsia="Times New Roman" w:hAnsi="Times New Roman" w:cs="Times New Roman"/>
          <w:sz w:val="24"/>
          <w:szCs w:val="24"/>
        </w:rPr>
        <w:t xml:space="preserve"> имеют лицензию на о</w:t>
      </w:r>
      <w:r w:rsidR="00020BAF">
        <w:rPr>
          <w:rFonts w:ascii="Times New Roman" w:eastAsia="Times New Roman" w:hAnsi="Times New Roman" w:cs="Times New Roman"/>
          <w:sz w:val="24"/>
          <w:szCs w:val="24"/>
        </w:rPr>
        <w:t>существление своей деятельности</w:t>
      </w:r>
      <w:r w:rsidRPr="00020BAF">
        <w:rPr>
          <w:rFonts w:ascii="Times New Roman" w:eastAsia="Times New Roman" w:hAnsi="Times New Roman" w:cs="Times New Roman"/>
          <w:sz w:val="24"/>
          <w:szCs w:val="24"/>
        </w:rPr>
        <w:t>. Продолжительность учебной недели шесть дней, обучение проходит в одну смену.</w:t>
      </w:r>
      <w:r w:rsidRPr="00020B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школах имеются компьюте</w:t>
      </w:r>
      <w:r w:rsidR="00E4130C">
        <w:rPr>
          <w:rFonts w:ascii="Times New Roman" w:eastAsia="Times New Roman" w:hAnsi="Times New Roman" w:cs="Times New Roman"/>
          <w:sz w:val="24"/>
          <w:szCs w:val="24"/>
          <w:lang w:eastAsia="ar-SA"/>
        </w:rPr>
        <w:t>ри</w:t>
      </w:r>
      <w:r w:rsidRPr="00020BAF">
        <w:rPr>
          <w:rFonts w:ascii="Times New Roman" w:eastAsia="Times New Roman" w:hAnsi="Times New Roman" w:cs="Times New Roman"/>
          <w:sz w:val="24"/>
          <w:szCs w:val="24"/>
          <w:lang w:eastAsia="ar-SA"/>
        </w:rPr>
        <w:t>зированный класс, имеется спортивный зал, в котором проводятся спортивные секции, кружки домоводства. При общей мощности  на 500 человек  наполняемость составляет 52%, это еще раз говорит о демографической ситуации  поселения, низкой плотности населения.</w:t>
      </w:r>
    </w:p>
    <w:p w:rsidR="00896A31" w:rsidRPr="007265B2" w:rsidRDefault="00896A31" w:rsidP="00896A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5B2">
        <w:rPr>
          <w:rFonts w:ascii="Times New Roman" w:eastAsia="Times New Roman" w:hAnsi="Times New Roman" w:cs="Times New Roman"/>
          <w:sz w:val="24"/>
          <w:szCs w:val="24"/>
        </w:rPr>
        <w:t xml:space="preserve">       В школах трудится </w:t>
      </w:r>
      <w:r w:rsidR="001C76CB" w:rsidRPr="007265B2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7265B2">
        <w:rPr>
          <w:rFonts w:ascii="Times New Roman" w:eastAsia="Times New Roman" w:hAnsi="Times New Roman" w:cs="Times New Roman"/>
          <w:sz w:val="24"/>
          <w:szCs w:val="24"/>
        </w:rPr>
        <w:t xml:space="preserve">9 человек, в том числе педагогический персонал составляет  25 человек, с высшим образованием 15 человек, со средне - специальным 10 человек.  Средний возраст педагогических работников  более 40 лет, на лицо старение кадрового состава педагогов в поселении. </w:t>
      </w:r>
    </w:p>
    <w:p w:rsidR="00896A31" w:rsidRPr="007265B2" w:rsidRDefault="00896A31" w:rsidP="00896A31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65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Подвоз учащихся  в Будаговскую СОШ из д. Килим, д. Северный Кадуй, д. Южный Кадуй, д. Трактово-Курзан, д. Аверьяновка, п. Ключевой  осуществляется двумя школьными автобусами.  </w:t>
      </w:r>
    </w:p>
    <w:p w:rsidR="00020BAF" w:rsidRPr="007265B2" w:rsidRDefault="00896A31" w:rsidP="00020BAF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5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</w:p>
    <w:p w:rsidR="00896A31" w:rsidRPr="007265B2" w:rsidRDefault="00896A31" w:rsidP="00896A31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65B2">
        <w:rPr>
          <w:rFonts w:ascii="Times New Roman" w:eastAsia="Times New Roman" w:hAnsi="Times New Roman" w:cs="Times New Roman"/>
          <w:sz w:val="24"/>
          <w:szCs w:val="24"/>
        </w:rPr>
        <w:t xml:space="preserve">  Техническое состояние  Будаговской СОШ остается удовлетворительным,  требуется ремонт </w:t>
      </w:r>
      <w:r w:rsidR="00020BAF">
        <w:rPr>
          <w:rFonts w:ascii="Times New Roman" w:eastAsia="Times New Roman" w:hAnsi="Times New Roman" w:cs="Times New Roman"/>
          <w:sz w:val="24"/>
          <w:szCs w:val="24"/>
        </w:rPr>
        <w:t>системы отопления,</w:t>
      </w:r>
      <w:r w:rsidR="00262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65B2">
        <w:rPr>
          <w:rFonts w:ascii="Times New Roman" w:eastAsia="Times New Roman" w:hAnsi="Times New Roman" w:cs="Times New Roman"/>
          <w:sz w:val="24"/>
          <w:szCs w:val="24"/>
        </w:rPr>
        <w:t xml:space="preserve">спортзала, </w:t>
      </w:r>
      <w:r w:rsidR="00020BAF">
        <w:rPr>
          <w:rFonts w:ascii="Times New Roman" w:eastAsia="Times New Roman" w:hAnsi="Times New Roman" w:cs="Times New Roman"/>
          <w:sz w:val="24"/>
          <w:szCs w:val="24"/>
        </w:rPr>
        <w:t xml:space="preserve">актового зала, </w:t>
      </w:r>
      <w:r w:rsidRPr="007265B2">
        <w:rPr>
          <w:rFonts w:ascii="Times New Roman" w:eastAsia="Times New Roman" w:hAnsi="Times New Roman" w:cs="Times New Roman"/>
          <w:sz w:val="24"/>
          <w:szCs w:val="24"/>
        </w:rPr>
        <w:t xml:space="preserve">замена окон на пластиковые, замена коньков и шифера на крыше. </w:t>
      </w:r>
    </w:p>
    <w:p w:rsidR="00896A31" w:rsidRPr="007265B2" w:rsidRDefault="00896A31" w:rsidP="00896A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5B2">
        <w:rPr>
          <w:rFonts w:ascii="Times New Roman" w:eastAsia="Times New Roman" w:hAnsi="Times New Roman" w:cs="Times New Roman"/>
          <w:sz w:val="24"/>
          <w:szCs w:val="24"/>
        </w:rPr>
        <w:t>укомплектование классов новым оборудованием</w:t>
      </w:r>
      <w:r w:rsidR="001C76CB" w:rsidRPr="007265B2">
        <w:rPr>
          <w:rFonts w:ascii="Times New Roman" w:eastAsia="Times New Roman" w:hAnsi="Times New Roman" w:cs="Times New Roman"/>
          <w:sz w:val="24"/>
          <w:szCs w:val="24"/>
        </w:rPr>
        <w:t>, компьютерами, электронными книгами, учебной литературой.</w:t>
      </w:r>
    </w:p>
    <w:p w:rsidR="00896A31" w:rsidRPr="007265B2" w:rsidRDefault="00896A31" w:rsidP="00896A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6A31" w:rsidRPr="007265B2" w:rsidRDefault="00896A31" w:rsidP="00896A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5B2">
        <w:rPr>
          <w:rFonts w:ascii="Times New Roman" w:eastAsia="Times New Roman" w:hAnsi="Times New Roman" w:cs="Times New Roman"/>
          <w:sz w:val="24"/>
          <w:szCs w:val="24"/>
        </w:rPr>
        <w:t>На территории Будаговского муниципального образования функционируют одно дошкольное  образовательное  учреждение:</w:t>
      </w:r>
    </w:p>
    <w:p w:rsidR="00EA174A" w:rsidRPr="007265B2" w:rsidRDefault="00896A31" w:rsidP="004301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5B2">
        <w:rPr>
          <w:rFonts w:ascii="Times New Roman" w:eastAsia="Times New Roman" w:hAnsi="Times New Roman" w:cs="Times New Roman"/>
          <w:sz w:val="24"/>
          <w:szCs w:val="24"/>
        </w:rPr>
        <w:t xml:space="preserve">- МДОУ детский сад «Капелька»  расположен в населенном пункте с. Будагово расчетной емкостью - 60 мест, площадь здания составляет -568 кв.м.. Количество детей посещающих детский сад  55 человек. </w:t>
      </w:r>
    </w:p>
    <w:p w:rsidR="00896A31" w:rsidRPr="007265B2" w:rsidRDefault="00020BAF" w:rsidP="00896A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BAF">
        <w:rPr>
          <w:rFonts w:ascii="Times New Roman" w:eastAsia="Times New Roman" w:hAnsi="Times New Roman" w:cs="Times New Roman"/>
          <w:sz w:val="24"/>
          <w:szCs w:val="24"/>
        </w:rPr>
        <w:t>Проблемой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="00896A31" w:rsidRPr="007265B2">
        <w:rPr>
          <w:rFonts w:ascii="Times New Roman" w:eastAsia="Times New Roman" w:hAnsi="Times New Roman" w:cs="Times New Roman"/>
          <w:sz w:val="24"/>
          <w:szCs w:val="24"/>
        </w:rPr>
        <w:t>является высокий процент износа здани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="00EA174A" w:rsidRPr="007265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A31" w:rsidRPr="007265B2">
        <w:rPr>
          <w:rFonts w:ascii="Times New Roman" w:eastAsia="Times New Roman" w:hAnsi="Times New Roman" w:cs="Times New Roman"/>
          <w:sz w:val="24"/>
          <w:szCs w:val="24"/>
        </w:rPr>
        <w:t>(постройки прошлого века, капитальный ремонт не проводился),</w:t>
      </w:r>
      <w:r w:rsidR="00EA174A" w:rsidRPr="007265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A31" w:rsidRPr="007265B2">
        <w:rPr>
          <w:rFonts w:ascii="Times New Roman" w:eastAsia="Times New Roman" w:hAnsi="Times New Roman" w:cs="Times New Roman"/>
          <w:sz w:val="24"/>
          <w:szCs w:val="24"/>
        </w:rPr>
        <w:t>в том числе  здание МДОУ  «Капелька».</w:t>
      </w:r>
    </w:p>
    <w:p w:rsidR="00EA174A" w:rsidRPr="007265B2" w:rsidRDefault="00020BAF" w:rsidP="00020B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0BAF">
        <w:rPr>
          <w:rFonts w:ascii="Times New Roman" w:eastAsia="Times New Roman" w:hAnsi="Times New Roman" w:cs="Times New Roman"/>
          <w:sz w:val="24"/>
          <w:szCs w:val="24"/>
        </w:rPr>
        <w:t>Поэтому необходимо</w:t>
      </w:r>
      <w:r w:rsidR="00896A31" w:rsidRPr="007265B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96A31" w:rsidRPr="007265B2">
        <w:rPr>
          <w:rFonts w:ascii="Times New Roman" w:eastAsia="Times New Roman" w:hAnsi="Times New Roman" w:cs="Times New Roman"/>
          <w:sz w:val="24"/>
          <w:szCs w:val="24"/>
        </w:rPr>
        <w:t>строительство нового здания МДОУ «Капелька».</w:t>
      </w:r>
      <w:r w:rsidR="00EA174A" w:rsidRPr="007265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96A31" w:rsidRPr="007265B2" w:rsidRDefault="00353B6A" w:rsidP="00353B6A">
      <w:pPr>
        <w:pStyle w:val="afa"/>
        <w:rPr>
          <w:rFonts w:eastAsia="Calibri"/>
          <w:b/>
          <w:caps/>
          <w:sz w:val="24"/>
          <w:szCs w:val="24"/>
        </w:rPr>
      </w:pPr>
      <w:r>
        <w:rPr>
          <w:rFonts w:eastAsia="Calibri"/>
          <w:b/>
          <w:sz w:val="24"/>
          <w:szCs w:val="24"/>
        </w:rPr>
        <w:t>З</w:t>
      </w:r>
      <w:r w:rsidR="00020BAF">
        <w:rPr>
          <w:rFonts w:eastAsia="Calibri"/>
          <w:b/>
          <w:sz w:val="24"/>
          <w:szCs w:val="24"/>
        </w:rPr>
        <w:t>дравоохранение</w:t>
      </w:r>
    </w:p>
    <w:p w:rsidR="00896A31" w:rsidRPr="007265B2" w:rsidRDefault="00896A31" w:rsidP="00020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7265B2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 xml:space="preserve">Здравоохранение </w:t>
      </w:r>
      <w:r w:rsidRPr="007265B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 территории Будаговского сельского поселения представлено ОГБУЗ Тулунская ГБ Будаговская участковая больница поликлиника и 3  фельдшерско-акушерскими </w:t>
      </w:r>
      <w:r w:rsidR="00020BAF">
        <w:rPr>
          <w:rFonts w:ascii="Times New Roman" w:eastAsia="Times New Roman" w:hAnsi="Times New Roman" w:cs="Times New Roman"/>
          <w:spacing w:val="-3"/>
          <w:sz w:val="24"/>
          <w:szCs w:val="24"/>
        </w:rPr>
        <w:t>пунктами:</w:t>
      </w:r>
      <w:r w:rsidRPr="007265B2">
        <w:rPr>
          <w:rFonts w:ascii="Times New Roman" w:eastAsia="Times New Roman" w:hAnsi="Times New Roman" w:cs="Times New Roman"/>
          <w:sz w:val="24"/>
          <w:szCs w:val="24"/>
        </w:rPr>
        <w:t xml:space="preserve"> в д.Трактово-Курзан </w:t>
      </w:r>
      <w:r w:rsidR="00020BA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, </w:t>
      </w:r>
      <w:r w:rsidRPr="007265B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д. </w:t>
      </w:r>
      <w:r w:rsidR="00020BAF">
        <w:rPr>
          <w:rFonts w:ascii="Times New Roman" w:eastAsia="Times New Roman" w:hAnsi="Times New Roman" w:cs="Times New Roman"/>
          <w:spacing w:val="-5"/>
          <w:sz w:val="24"/>
          <w:szCs w:val="24"/>
        </w:rPr>
        <w:t>Северный Кадуй, д. Килим.</w:t>
      </w:r>
    </w:p>
    <w:p w:rsidR="00020BAF" w:rsidRDefault="00896A31" w:rsidP="00896A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BAF">
        <w:rPr>
          <w:rFonts w:ascii="Times New Roman" w:eastAsia="Times New Roman" w:hAnsi="Times New Roman" w:cs="Times New Roman"/>
          <w:sz w:val="24"/>
          <w:szCs w:val="24"/>
        </w:rPr>
        <w:t>Основной проблемой  здравоохранения на территории поселения является</w:t>
      </w:r>
      <w:r w:rsidRPr="007265B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265B2">
        <w:rPr>
          <w:rFonts w:ascii="Times New Roman" w:eastAsia="Times New Roman" w:hAnsi="Times New Roman" w:cs="Times New Roman"/>
          <w:sz w:val="24"/>
          <w:szCs w:val="24"/>
        </w:rPr>
        <w:t xml:space="preserve">отсутствие квалифицированных работников в медицинских учреждениях.  </w:t>
      </w:r>
    </w:p>
    <w:p w:rsidR="00896A31" w:rsidRPr="00020BAF" w:rsidRDefault="00896A31" w:rsidP="00896A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65B2">
        <w:rPr>
          <w:rFonts w:ascii="Times New Roman" w:eastAsia="Times New Roman" w:hAnsi="Times New Roman" w:cs="Times New Roman"/>
          <w:sz w:val="24"/>
          <w:szCs w:val="24"/>
        </w:rPr>
        <w:t>Из за высокой степени износа зданий  требуется  новое строительство  фельдшерско –акушерского пункта д. Трактово-Курзан.</w:t>
      </w:r>
    </w:p>
    <w:p w:rsidR="00896A31" w:rsidRPr="007265B2" w:rsidRDefault="00896A31" w:rsidP="00896A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4"/>
        </w:rPr>
      </w:pPr>
    </w:p>
    <w:p w:rsidR="00896A31" w:rsidRPr="007265B2" w:rsidRDefault="00353B6A" w:rsidP="00896A31">
      <w:pPr>
        <w:pStyle w:val="afa"/>
        <w:rPr>
          <w:rFonts w:eastAsia="Calibri"/>
          <w:b/>
          <w:caps/>
          <w:sz w:val="24"/>
          <w:szCs w:val="24"/>
        </w:rPr>
      </w:pPr>
      <w:r>
        <w:rPr>
          <w:rFonts w:eastAsia="Calibri"/>
          <w:b/>
          <w:sz w:val="24"/>
          <w:szCs w:val="24"/>
        </w:rPr>
        <w:t>Культура</w:t>
      </w:r>
    </w:p>
    <w:p w:rsidR="00EA174A" w:rsidRPr="007265B2" w:rsidRDefault="00EA174A" w:rsidP="00EA174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265B2">
        <w:rPr>
          <w:rFonts w:ascii="Times New Roman" w:eastAsia="Times New Roman" w:hAnsi="Times New Roman" w:cs="Times New Roman"/>
          <w:sz w:val="24"/>
          <w:szCs w:val="24"/>
        </w:rPr>
        <w:t>На территории Будаговского муниципального образования действует одно  учреждение культуры: МКУК «КДЦ Будаговского МО»</w:t>
      </w:r>
      <w:r w:rsidR="00353B6A">
        <w:rPr>
          <w:rFonts w:ascii="Times New Roman" w:eastAsia="Times New Roman" w:hAnsi="Times New Roman" w:cs="Times New Roman"/>
          <w:sz w:val="24"/>
          <w:szCs w:val="24"/>
        </w:rPr>
        <w:t>, в него входят: структурное подразделение в д. Трактово-Курзане и д. Килим, библиотека в с. Будагово.</w:t>
      </w:r>
    </w:p>
    <w:p w:rsidR="00EA174A" w:rsidRPr="007265B2" w:rsidRDefault="00EA174A" w:rsidP="00353B6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5B2">
        <w:rPr>
          <w:rFonts w:ascii="Times New Roman" w:eastAsia="Times New Roman" w:hAnsi="Times New Roman" w:cs="Times New Roman"/>
          <w:sz w:val="24"/>
          <w:szCs w:val="24"/>
        </w:rPr>
        <w:t xml:space="preserve">Коллектив МКУК «КДЦ Будаговского МО» </w:t>
      </w:r>
      <w:r w:rsidR="008A7109" w:rsidRPr="007265B2">
        <w:rPr>
          <w:rFonts w:ascii="Times New Roman" w:eastAsia="Times New Roman" w:hAnsi="Times New Roman" w:cs="Times New Roman"/>
          <w:sz w:val="24"/>
          <w:szCs w:val="24"/>
        </w:rPr>
        <w:t>предоставляет</w:t>
      </w:r>
      <w:r w:rsidRPr="007265B2">
        <w:rPr>
          <w:rFonts w:ascii="Times New Roman" w:eastAsia="Times New Roman" w:hAnsi="Times New Roman" w:cs="Times New Roman"/>
          <w:sz w:val="24"/>
          <w:szCs w:val="24"/>
        </w:rPr>
        <w:t xml:space="preserve"> населению услуги социально-культурного, просветительского, развлек</w:t>
      </w:r>
      <w:r w:rsidR="008A7109" w:rsidRPr="007265B2">
        <w:rPr>
          <w:rFonts w:ascii="Times New Roman" w:eastAsia="Times New Roman" w:hAnsi="Times New Roman" w:cs="Times New Roman"/>
          <w:sz w:val="24"/>
          <w:szCs w:val="24"/>
        </w:rPr>
        <w:t xml:space="preserve">ательного характера и создает </w:t>
      </w:r>
      <w:r w:rsidRPr="007265B2">
        <w:rPr>
          <w:rFonts w:ascii="Times New Roman" w:eastAsia="Times New Roman" w:hAnsi="Times New Roman" w:cs="Times New Roman"/>
          <w:sz w:val="24"/>
          <w:szCs w:val="24"/>
        </w:rPr>
        <w:t>условия для занятий любительским художе</w:t>
      </w:r>
      <w:r w:rsidR="00353B6A">
        <w:rPr>
          <w:rFonts w:ascii="Times New Roman" w:eastAsia="Times New Roman" w:hAnsi="Times New Roman" w:cs="Times New Roman"/>
          <w:sz w:val="24"/>
          <w:szCs w:val="24"/>
        </w:rPr>
        <w:t>ственным творчеством и спортом.</w:t>
      </w:r>
    </w:p>
    <w:p w:rsidR="008A7109" w:rsidRPr="007265B2" w:rsidRDefault="0026529B" w:rsidP="008A7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5B2">
        <w:rPr>
          <w:rFonts w:ascii="Times New Roman" w:eastAsia="Times New Roman" w:hAnsi="Times New Roman" w:cs="Times New Roman"/>
          <w:sz w:val="24"/>
          <w:szCs w:val="24"/>
        </w:rPr>
        <w:t>С</w:t>
      </w:r>
      <w:r w:rsidR="008A7109" w:rsidRPr="007265B2">
        <w:rPr>
          <w:rFonts w:ascii="Times New Roman" w:eastAsia="Times New Roman" w:hAnsi="Times New Roman" w:cs="Times New Roman"/>
          <w:sz w:val="24"/>
          <w:szCs w:val="24"/>
        </w:rPr>
        <w:t>ледует отметить, что, несмотря на социальные и финансовые проблемы, возникшие с экономическим кризисом, отсутствие квалифицированных кадров, сокращение штатного расписания, творческий коллектив КДЦ стреми</w:t>
      </w:r>
      <w:r w:rsidRPr="007265B2">
        <w:rPr>
          <w:rFonts w:ascii="Times New Roman" w:eastAsia="Times New Roman" w:hAnsi="Times New Roman" w:cs="Times New Roman"/>
          <w:sz w:val="24"/>
          <w:szCs w:val="24"/>
        </w:rPr>
        <w:t>т</w:t>
      </w:r>
      <w:r w:rsidR="008A7109" w:rsidRPr="007265B2">
        <w:rPr>
          <w:rFonts w:ascii="Times New Roman" w:eastAsia="Times New Roman" w:hAnsi="Times New Roman" w:cs="Times New Roman"/>
          <w:sz w:val="24"/>
          <w:szCs w:val="24"/>
        </w:rPr>
        <w:t>ся успешно реализовать намеченные планы, решать поставленные перед ним задачи.</w:t>
      </w:r>
    </w:p>
    <w:p w:rsidR="00353B6A" w:rsidRDefault="00483551" w:rsidP="00896A31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265B2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896A31" w:rsidRPr="007265B2">
        <w:rPr>
          <w:rFonts w:ascii="Times New Roman" w:eastAsia="Times New Roman" w:hAnsi="Times New Roman" w:cs="Times New Roman"/>
          <w:sz w:val="24"/>
          <w:szCs w:val="24"/>
        </w:rPr>
        <w:t>Книжный фонд библиотеки составляет -</w:t>
      </w:r>
      <w:r w:rsidR="00ED6D42" w:rsidRPr="007265B2">
        <w:rPr>
          <w:rFonts w:ascii="Times New Roman" w:eastAsia="Times New Roman" w:hAnsi="Times New Roman" w:cs="Times New Roman"/>
          <w:sz w:val="24"/>
          <w:szCs w:val="24"/>
        </w:rPr>
        <w:t>8600</w:t>
      </w:r>
      <w:r w:rsidR="00896A31" w:rsidRPr="007265B2">
        <w:rPr>
          <w:rFonts w:ascii="Times New Roman" w:eastAsia="Times New Roman" w:hAnsi="Times New Roman" w:cs="Times New Roman"/>
          <w:sz w:val="24"/>
          <w:szCs w:val="24"/>
        </w:rPr>
        <w:t>.</w:t>
      </w:r>
      <w:r w:rsidR="0026529B" w:rsidRPr="007265B2">
        <w:rPr>
          <w:rFonts w:ascii="Times New Roman" w:eastAsia="Times New Roman" w:hAnsi="Times New Roman" w:cs="Times New Roman"/>
          <w:sz w:val="24"/>
          <w:szCs w:val="24"/>
        </w:rPr>
        <w:t xml:space="preserve">  Библиотеку посещают</w:t>
      </w:r>
      <w:r w:rsidR="00896A31" w:rsidRPr="007265B2">
        <w:rPr>
          <w:rFonts w:ascii="Times New Roman" w:eastAsia="Times New Roman" w:hAnsi="Times New Roman" w:cs="Times New Roman"/>
          <w:sz w:val="24"/>
          <w:szCs w:val="24"/>
        </w:rPr>
        <w:t xml:space="preserve"> разные слои населения. Посещаемость библиотек  за 2015 год  составила </w:t>
      </w:r>
      <w:r w:rsidR="00ED6D42" w:rsidRPr="007265B2">
        <w:rPr>
          <w:rFonts w:ascii="Times New Roman" w:eastAsia="Times New Roman" w:hAnsi="Times New Roman" w:cs="Times New Roman"/>
          <w:sz w:val="24"/>
          <w:szCs w:val="24"/>
        </w:rPr>
        <w:t xml:space="preserve">5000 </w:t>
      </w:r>
      <w:r w:rsidR="00896A31" w:rsidRPr="007265B2">
        <w:rPr>
          <w:rFonts w:ascii="Times New Roman" w:eastAsia="Times New Roman" w:hAnsi="Times New Roman" w:cs="Times New Roman"/>
          <w:sz w:val="24"/>
          <w:szCs w:val="24"/>
        </w:rPr>
        <w:t xml:space="preserve">человек, из них детей </w:t>
      </w:r>
      <w:r w:rsidR="00052C6E" w:rsidRPr="007265B2">
        <w:rPr>
          <w:rFonts w:ascii="Times New Roman" w:eastAsia="Times New Roman" w:hAnsi="Times New Roman" w:cs="Times New Roman"/>
          <w:sz w:val="24"/>
          <w:szCs w:val="24"/>
        </w:rPr>
        <w:t>2824</w:t>
      </w:r>
      <w:r w:rsidR="00353B6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3B6A" w:rsidRDefault="002E7C03" w:rsidP="00896A31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265B2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896A31" w:rsidRPr="007265B2">
        <w:rPr>
          <w:rFonts w:ascii="Times New Roman" w:eastAsia="Times New Roman" w:hAnsi="Times New Roman" w:cs="Times New Roman"/>
          <w:sz w:val="24"/>
          <w:szCs w:val="24"/>
        </w:rPr>
        <w:t>За 2015 год культурно –</w:t>
      </w:r>
      <w:r w:rsidRPr="007265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A31" w:rsidRPr="007265B2">
        <w:rPr>
          <w:rFonts w:ascii="Times New Roman" w:eastAsia="Times New Roman" w:hAnsi="Times New Roman" w:cs="Times New Roman"/>
          <w:sz w:val="24"/>
          <w:szCs w:val="24"/>
        </w:rPr>
        <w:t>досуговым  це</w:t>
      </w:r>
      <w:r w:rsidRPr="007265B2">
        <w:rPr>
          <w:rFonts w:ascii="Times New Roman" w:eastAsia="Times New Roman" w:hAnsi="Times New Roman" w:cs="Times New Roman"/>
          <w:sz w:val="24"/>
          <w:szCs w:val="24"/>
        </w:rPr>
        <w:t>нтром</w:t>
      </w:r>
      <w:r w:rsidR="00896A31" w:rsidRPr="007265B2">
        <w:rPr>
          <w:rFonts w:ascii="Times New Roman" w:eastAsia="Times New Roman" w:hAnsi="Times New Roman" w:cs="Times New Roman"/>
          <w:sz w:val="24"/>
          <w:szCs w:val="24"/>
        </w:rPr>
        <w:t xml:space="preserve">  было проведено </w:t>
      </w:r>
      <w:r w:rsidR="00052C6E" w:rsidRPr="007265B2">
        <w:rPr>
          <w:rFonts w:ascii="Times New Roman" w:eastAsia="Times New Roman" w:hAnsi="Times New Roman" w:cs="Times New Roman"/>
          <w:sz w:val="24"/>
          <w:szCs w:val="24"/>
        </w:rPr>
        <w:t>175</w:t>
      </w:r>
      <w:r w:rsidR="00896A31" w:rsidRPr="007265B2">
        <w:rPr>
          <w:rFonts w:ascii="Times New Roman" w:eastAsia="Times New Roman" w:hAnsi="Times New Roman" w:cs="Times New Roman"/>
          <w:sz w:val="24"/>
          <w:szCs w:val="24"/>
        </w:rPr>
        <w:t xml:space="preserve"> мероп</w:t>
      </w:r>
      <w:r w:rsidRPr="007265B2">
        <w:rPr>
          <w:rFonts w:ascii="Times New Roman" w:eastAsia="Times New Roman" w:hAnsi="Times New Roman" w:cs="Times New Roman"/>
          <w:sz w:val="24"/>
          <w:szCs w:val="24"/>
        </w:rPr>
        <w:t>риятия</w:t>
      </w:r>
      <w:r w:rsidR="00896A31" w:rsidRPr="007265B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265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A31" w:rsidRPr="007265B2">
        <w:rPr>
          <w:rFonts w:ascii="Times New Roman" w:eastAsia="Times New Roman" w:hAnsi="Times New Roman" w:cs="Times New Roman"/>
          <w:sz w:val="24"/>
          <w:szCs w:val="24"/>
        </w:rPr>
        <w:t xml:space="preserve">посещаемость составила </w:t>
      </w:r>
      <w:r w:rsidR="00052C6E" w:rsidRPr="007265B2">
        <w:rPr>
          <w:rFonts w:ascii="Times New Roman" w:eastAsia="Times New Roman" w:hAnsi="Times New Roman" w:cs="Times New Roman"/>
          <w:sz w:val="24"/>
          <w:szCs w:val="24"/>
        </w:rPr>
        <w:t xml:space="preserve">5250 </w:t>
      </w:r>
      <w:r w:rsidR="00896A31" w:rsidRPr="007265B2">
        <w:rPr>
          <w:rFonts w:ascii="Times New Roman" w:eastAsia="Times New Roman" w:hAnsi="Times New Roman" w:cs="Times New Roman"/>
          <w:sz w:val="24"/>
          <w:szCs w:val="24"/>
        </w:rPr>
        <w:t xml:space="preserve">человек.  Из общего числа мероприятий для детей до 14 лет было  проведено </w:t>
      </w:r>
      <w:r w:rsidR="00052C6E" w:rsidRPr="007265B2">
        <w:rPr>
          <w:rFonts w:ascii="Times New Roman" w:eastAsia="Times New Roman" w:hAnsi="Times New Roman" w:cs="Times New Roman"/>
          <w:sz w:val="24"/>
          <w:szCs w:val="24"/>
        </w:rPr>
        <w:t>25</w:t>
      </w:r>
      <w:r w:rsidR="00896A31" w:rsidRPr="007265B2">
        <w:rPr>
          <w:rFonts w:ascii="Times New Roman" w:eastAsia="Times New Roman" w:hAnsi="Times New Roman" w:cs="Times New Roman"/>
          <w:sz w:val="24"/>
          <w:szCs w:val="24"/>
        </w:rPr>
        <w:t xml:space="preserve">; для молодежи  от 15 до 24 лет </w:t>
      </w:r>
      <w:r w:rsidR="00052C6E" w:rsidRPr="007265B2">
        <w:rPr>
          <w:rFonts w:ascii="Times New Roman" w:eastAsia="Times New Roman" w:hAnsi="Times New Roman" w:cs="Times New Roman"/>
          <w:sz w:val="24"/>
          <w:szCs w:val="24"/>
        </w:rPr>
        <w:t>150</w:t>
      </w:r>
      <w:r w:rsidR="00896A31" w:rsidRPr="007265B2">
        <w:rPr>
          <w:rFonts w:ascii="Times New Roman" w:eastAsia="Times New Roman" w:hAnsi="Times New Roman" w:cs="Times New Roman"/>
          <w:sz w:val="24"/>
          <w:szCs w:val="24"/>
        </w:rPr>
        <w:t xml:space="preserve"> мероприятий. </w:t>
      </w:r>
    </w:p>
    <w:p w:rsidR="002E7C03" w:rsidRPr="007265B2" w:rsidRDefault="00353B6A" w:rsidP="00896A31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353B6A">
        <w:rPr>
          <w:rFonts w:ascii="Times New Roman" w:eastAsia="Times New Roman" w:hAnsi="Times New Roman" w:cs="Times New Roman"/>
          <w:sz w:val="24"/>
          <w:szCs w:val="24"/>
        </w:rPr>
        <w:t>На сегодняшний день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</w:t>
      </w:r>
      <w:r w:rsidR="00896A31" w:rsidRPr="00353B6A">
        <w:rPr>
          <w:rFonts w:ascii="Times New Roman" w:eastAsia="Times New Roman" w:hAnsi="Times New Roman" w:cs="Times New Roman"/>
          <w:sz w:val="24"/>
          <w:szCs w:val="24"/>
        </w:rPr>
        <w:t>ребуется</w:t>
      </w:r>
      <w:r w:rsidR="00896A31" w:rsidRPr="007265B2">
        <w:rPr>
          <w:rFonts w:ascii="Times New Roman" w:eastAsia="Times New Roman" w:hAnsi="Times New Roman" w:cs="Times New Roman"/>
          <w:sz w:val="24"/>
          <w:szCs w:val="24"/>
        </w:rPr>
        <w:t xml:space="preserve"> капитальный ремонт</w:t>
      </w:r>
      <w:r w:rsidR="00896A31" w:rsidRPr="007265B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E7C03" w:rsidRPr="007265B2">
        <w:rPr>
          <w:rFonts w:ascii="Times New Roman" w:eastAsia="Times New Roman" w:hAnsi="Times New Roman" w:cs="Times New Roman"/>
          <w:sz w:val="24"/>
          <w:szCs w:val="24"/>
        </w:rPr>
        <w:t>МКУК «КДЦ с. Будагово».</w:t>
      </w:r>
    </w:p>
    <w:p w:rsidR="00896A31" w:rsidRPr="007265B2" w:rsidRDefault="00896A31" w:rsidP="00896A31">
      <w:pPr>
        <w:spacing w:after="0" w:line="240" w:lineRule="auto"/>
        <w:ind w:firstLine="284"/>
        <w:rPr>
          <w:b/>
          <w:sz w:val="24"/>
          <w:szCs w:val="24"/>
        </w:rPr>
      </w:pPr>
      <w:r w:rsidRPr="007265B2">
        <w:rPr>
          <w:b/>
          <w:sz w:val="24"/>
          <w:szCs w:val="24"/>
        </w:rPr>
        <w:t xml:space="preserve">                                     </w:t>
      </w:r>
    </w:p>
    <w:p w:rsidR="009A43CE" w:rsidRPr="007265B2" w:rsidRDefault="00483551" w:rsidP="00483551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5B2">
        <w:rPr>
          <w:rFonts w:ascii="Times New Roman" w:hAnsi="Times New Roman" w:cs="Times New Roman"/>
          <w:b/>
          <w:sz w:val="24"/>
          <w:szCs w:val="24"/>
        </w:rPr>
        <w:t>Трудовые ресурсы, занятость населения</w:t>
      </w:r>
    </w:p>
    <w:p w:rsidR="00483551" w:rsidRPr="007265B2" w:rsidRDefault="00483551" w:rsidP="0048355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63646" w:rsidRPr="007265B2" w:rsidRDefault="00063646" w:rsidP="00063646">
      <w:pPr>
        <w:spacing w:after="0" w:line="240" w:lineRule="auto"/>
        <w:ind w:firstLine="58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65B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Трудовые ресурсы являются одним из главных факторов развития территории. Численность занятых в экономике (число работников всех организаций, расположенных на территории муниципального образования с учетом занятых индивидуально-трудовой деятельностью, в фермерских хозяйствах, а также занятых в домашнем хозяйстве, включая личное подсобное хозяйство, производством товаром и услуг для реализации) составляет </w:t>
      </w:r>
      <w:r w:rsidR="00472A02" w:rsidRPr="007265B2">
        <w:rPr>
          <w:rFonts w:ascii="Times New Roman" w:eastAsia="Calibri" w:hAnsi="Times New Roman" w:cs="Times New Roman"/>
          <w:sz w:val="24"/>
          <w:szCs w:val="24"/>
          <w:lang w:eastAsia="en-US"/>
        </w:rPr>
        <w:t>245</w:t>
      </w:r>
      <w:r w:rsidRPr="007265B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человек, что соответствует </w:t>
      </w:r>
      <w:r w:rsidR="00472A02" w:rsidRPr="007265B2">
        <w:rPr>
          <w:rFonts w:ascii="Times New Roman" w:eastAsia="Calibri" w:hAnsi="Times New Roman" w:cs="Times New Roman"/>
          <w:sz w:val="24"/>
          <w:szCs w:val="24"/>
          <w:lang w:eastAsia="en-US"/>
        </w:rPr>
        <w:t>14</w:t>
      </w:r>
      <w:r w:rsidRPr="007265B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% от </w:t>
      </w:r>
      <w:r w:rsidR="00472A02" w:rsidRPr="007265B2">
        <w:rPr>
          <w:rFonts w:ascii="Times New Roman" w:eastAsia="Calibri" w:hAnsi="Times New Roman" w:cs="Times New Roman"/>
          <w:sz w:val="24"/>
          <w:szCs w:val="24"/>
          <w:lang w:eastAsia="en-US"/>
        </w:rPr>
        <w:t>всего населения и 28,2 %  от трудоспособного населения.</w:t>
      </w:r>
    </w:p>
    <w:p w:rsidR="00063646" w:rsidRPr="007265B2" w:rsidRDefault="00063646" w:rsidP="00063646">
      <w:pPr>
        <w:spacing w:after="0" w:line="240" w:lineRule="auto"/>
        <w:ind w:firstLine="5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65B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Население работает в сфере </w:t>
      </w:r>
      <w:r w:rsidR="00472A02" w:rsidRPr="007265B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образования, торговли, сельском хозяйстве </w:t>
      </w:r>
      <w:r w:rsidRPr="007265B2">
        <w:rPr>
          <w:rFonts w:ascii="Times New Roman" w:eastAsia="Calibri" w:hAnsi="Times New Roman" w:cs="Times New Roman"/>
          <w:sz w:val="24"/>
          <w:szCs w:val="24"/>
          <w:lang w:eastAsia="en-US"/>
        </w:rPr>
        <w:t>и бюджетных организациях, расположенных на территории поселения.</w:t>
      </w:r>
    </w:p>
    <w:p w:rsidR="00472A02" w:rsidRPr="007265B2" w:rsidRDefault="00472A02" w:rsidP="00472A0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72A02" w:rsidRPr="007265B2" w:rsidRDefault="00E4130C" w:rsidP="00E413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</w:t>
      </w:r>
      <w:r w:rsidR="00472A02" w:rsidRPr="007265B2">
        <w:rPr>
          <w:rFonts w:ascii="Times New Roman" w:eastAsia="Times New Roman" w:hAnsi="Times New Roman" w:cs="Times New Roman"/>
          <w:bCs/>
          <w:sz w:val="24"/>
          <w:szCs w:val="24"/>
        </w:rPr>
        <w:t xml:space="preserve">Наибольший процент в доле занятых в экономике занимают работники образования 85 человек или 34,7 % от занятых в экономике  и 4,63 % от трудоспособного населения. Доля работников торговли  в общей численности  занятых в экономике  составляет 24,48% . Работники культуры в общей численности  занятых в экономике составляют 3,67%. В связи с тем, что  на территории сельского поселения </w:t>
      </w:r>
      <w:r w:rsidR="00CA4579" w:rsidRPr="007265B2"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создаются новые организации</w:t>
      </w:r>
      <w:r w:rsidR="00472A02" w:rsidRPr="007265B2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CA4579" w:rsidRPr="007265B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72A02" w:rsidRPr="007265B2">
        <w:rPr>
          <w:rFonts w:ascii="Times New Roman" w:eastAsia="Times New Roman" w:hAnsi="Times New Roman" w:cs="Times New Roman"/>
          <w:bCs/>
          <w:sz w:val="24"/>
          <w:szCs w:val="24"/>
        </w:rPr>
        <w:t>предприятия ,не увеличиваются рабочие места , численность занятых в экономике   из года в год   больших отклонений не имеет  .</w:t>
      </w:r>
    </w:p>
    <w:p w:rsidR="00472A02" w:rsidRPr="007265B2" w:rsidRDefault="00472A02" w:rsidP="00472A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5B2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   </w:t>
      </w:r>
      <w:r w:rsidRPr="007265B2">
        <w:rPr>
          <w:rFonts w:ascii="Times New Roman" w:hAnsi="Times New Roman" w:cs="Times New Roman"/>
          <w:sz w:val="24"/>
          <w:szCs w:val="24"/>
        </w:rPr>
        <w:t xml:space="preserve">Уровень зарегистрированной безработицы на 01.01.2016года  составила  56 человек, на 3 человека больше к аналогичному периоду  прошлого года. Уровень жизни на селе остается низким. Средний возраст работающего населения  свыше 40 лет. Молодое трудоспособное  население  либо уезжает, либо живут на доходы родителей пенсионеров. Наибольшую долю  в численности низко доходного населения  на территории Будаговского сельского поселения занимают неполные, одинокие семьи, временно неработающие и дети. </w:t>
      </w:r>
    </w:p>
    <w:p w:rsidR="00472A02" w:rsidRPr="007265B2" w:rsidRDefault="00472A02" w:rsidP="00472A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5B2">
        <w:rPr>
          <w:rFonts w:ascii="Times New Roman" w:hAnsi="Times New Roman" w:cs="Times New Roman"/>
          <w:sz w:val="24"/>
          <w:szCs w:val="24"/>
        </w:rPr>
        <w:t xml:space="preserve">В поселении существует серьезная проблема занятости трудоспособного населения. Из за нехватки рабочих мест     более молодому поколению приходится работать вахтовым методом, выезжают работать в г.Тулун. </w:t>
      </w:r>
    </w:p>
    <w:p w:rsidR="00472A02" w:rsidRPr="007265B2" w:rsidRDefault="00472A02" w:rsidP="00063646">
      <w:pPr>
        <w:spacing w:after="0" w:line="240" w:lineRule="auto"/>
        <w:ind w:firstLine="5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E1B46" w:rsidRPr="007265B2" w:rsidRDefault="00FE1B46" w:rsidP="00CE57D1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609FF" w:rsidRPr="007265B2" w:rsidRDefault="000656F2" w:rsidP="00262E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5B2">
        <w:rPr>
          <w:rFonts w:ascii="Times New Roman" w:hAnsi="Times New Roman" w:cs="Times New Roman"/>
          <w:b/>
          <w:sz w:val="24"/>
          <w:szCs w:val="24"/>
        </w:rPr>
        <w:t>Транспорт.</w:t>
      </w:r>
    </w:p>
    <w:p w:rsidR="004D6FF6" w:rsidRPr="007265B2" w:rsidRDefault="001C31B1" w:rsidP="001C31B1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7265B2">
        <w:rPr>
          <w:rFonts w:ascii="Times New Roman" w:eastAsia="Courier New" w:hAnsi="Times New Roman" w:cs="Times New Roman"/>
          <w:sz w:val="24"/>
          <w:szCs w:val="24"/>
        </w:rPr>
        <w:t xml:space="preserve">На территории </w:t>
      </w:r>
      <w:r w:rsidR="00BC0700" w:rsidRPr="007265B2">
        <w:rPr>
          <w:rFonts w:ascii="Times New Roman" w:eastAsia="Courier New" w:hAnsi="Times New Roman" w:cs="Times New Roman"/>
          <w:sz w:val="24"/>
          <w:szCs w:val="24"/>
        </w:rPr>
        <w:t>Будаговского</w:t>
      </w:r>
      <w:r w:rsidRPr="007265B2">
        <w:rPr>
          <w:rFonts w:ascii="Times New Roman" w:eastAsia="Courier New" w:hAnsi="Times New Roman" w:cs="Times New Roman"/>
          <w:sz w:val="24"/>
          <w:szCs w:val="24"/>
        </w:rPr>
        <w:t xml:space="preserve"> сельского поселения  в </w:t>
      </w:r>
      <w:r w:rsidR="00BC0700" w:rsidRPr="007265B2">
        <w:rPr>
          <w:rFonts w:ascii="Times New Roman" w:eastAsia="Courier New" w:hAnsi="Times New Roman" w:cs="Times New Roman"/>
          <w:sz w:val="24"/>
          <w:szCs w:val="24"/>
        </w:rPr>
        <w:t>7</w:t>
      </w:r>
      <w:r w:rsidR="003C16F4" w:rsidRPr="007265B2">
        <w:rPr>
          <w:rFonts w:ascii="Times New Roman" w:eastAsia="Courier New" w:hAnsi="Times New Roman" w:cs="Times New Roman"/>
          <w:sz w:val="24"/>
          <w:szCs w:val="24"/>
        </w:rPr>
        <w:t xml:space="preserve"> населенных пунктах свою деятельность осуществляет</w:t>
      </w:r>
      <w:r w:rsidRPr="007265B2">
        <w:rPr>
          <w:rFonts w:ascii="Times New Roman" w:eastAsia="Courier New" w:hAnsi="Times New Roman" w:cs="Times New Roman"/>
          <w:sz w:val="24"/>
          <w:szCs w:val="24"/>
        </w:rPr>
        <w:t xml:space="preserve"> «Многофункциональное тра</w:t>
      </w:r>
      <w:r w:rsidR="003C16F4" w:rsidRPr="007265B2">
        <w:rPr>
          <w:rFonts w:ascii="Times New Roman" w:eastAsia="Courier New" w:hAnsi="Times New Roman" w:cs="Times New Roman"/>
          <w:sz w:val="24"/>
          <w:szCs w:val="24"/>
        </w:rPr>
        <w:t>нспортное предприятие» и  маршрутное такси, по расписанию  автобус ходит 3 раза  в день</w:t>
      </w:r>
      <w:r w:rsidR="00D46545" w:rsidRPr="007265B2">
        <w:rPr>
          <w:rFonts w:ascii="Times New Roman" w:eastAsia="Courier New" w:hAnsi="Times New Roman" w:cs="Times New Roman"/>
          <w:sz w:val="24"/>
          <w:szCs w:val="24"/>
        </w:rPr>
        <w:t>,</w:t>
      </w:r>
      <w:r w:rsidR="00960302" w:rsidRPr="007265B2">
        <w:rPr>
          <w:rFonts w:ascii="Times New Roman" w:eastAsia="Courier New" w:hAnsi="Times New Roman" w:cs="Times New Roman"/>
          <w:sz w:val="24"/>
          <w:szCs w:val="24"/>
        </w:rPr>
        <w:t xml:space="preserve">  охватывая </w:t>
      </w:r>
      <w:r w:rsidR="00CE57D1" w:rsidRPr="007265B2">
        <w:rPr>
          <w:rFonts w:ascii="Times New Roman" w:eastAsia="Courier New" w:hAnsi="Times New Roman" w:cs="Times New Roman"/>
          <w:sz w:val="24"/>
          <w:szCs w:val="24"/>
        </w:rPr>
        <w:t>д. Трактово-Курзан и с. Будагово, в пятницу и субботу  кроме с. Будагово и д. Трактово-Курзан автобус охватывает д. Южный Кадуй, д. Северный Кадуй, д. Килим.</w:t>
      </w:r>
      <w:r w:rsidR="00960302" w:rsidRPr="007265B2">
        <w:rPr>
          <w:rFonts w:ascii="Times New Roman" w:eastAsia="Courier New" w:hAnsi="Times New Roman" w:cs="Times New Roman"/>
          <w:sz w:val="24"/>
          <w:szCs w:val="24"/>
        </w:rPr>
        <w:t>,</w:t>
      </w:r>
      <w:r w:rsidR="003C16F4" w:rsidRPr="007265B2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="00CE57D1" w:rsidRPr="007265B2">
        <w:rPr>
          <w:rFonts w:ascii="Times New Roman" w:eastAsia="Courier New" w:hAnsi="Times New Roman" w:cs="Times New Roman"/>
          <w:sz w:val="24"/>
          <w:szCs w:val="24"/>
        </w:rPr>
        <w:t xml:space="preserve">проезжающие </w:t>
      </w:r>
      <w:r w:rsidR="003C16F4" w:rsidRPr="007265B2">
        <w:rPr>
          <w:rFonts w:ascii="Times New Roman" w:eastAsia="Courier New" w:hAnsi="Times New Roman" w:cs="Times New Roman"/>
          <w:sz w:val="24"/>
          <w:szCs w:val="24"/>
        </w:rPr>
        <w:t>маршрутное такси</w:t>
      </w:r>
      <w:r w:rsidR="00D46545" w:rsidRPr="007265B2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="00CE57D1" w:rsidRPr="007265B2">
        <w:rPr>
          <w:rFonts w:ascii="Times New Roman" w:eastAsia="Courier New" w:hAnsi="Times New Roman" w:cs="Times New Roman"/>
          <w:sz w:val="24"/>
          <w:szCs w:val="24"/>
        </w:rPr>
        <w:t>также используются гражданами поселения</w:t>
      </w:r>
      <w:r w:rsidR="003C16F4" w:rsidRPr="007265B2">
        <w:rPr>
          <w:rFonts w:ascii="Times New Roman" w:eastAsia="Courier New" w:hAnsi="Times New Roman" w:cs="Times New Roman"/>
          <w:sz w:val="24"/>
          <w:szCs w:val="24"/>
        </w:rPr>
        <w:t>.</w:t>
      </w:r>
      <w:r w:rsidRPr="007265B2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="003A1411" w:rsidRPr="007265B2">
        <w:rPr>
          <w:rFonts w:ascii="Times New Roman" w:eastAsia="Courier New" w:hAnsi="Times New Roman" w:cs="Times New Roman"/>
          <w:sz w:val="24"/>
          <w:szCs w:val="24"/>
        </w:rPr>
        <w:t>Остается проблема с т</w:t>
      </w:r>
      <w:r w:rsidR="00D46545" w:rsidRPr="007265B2">
        <w:rPr>
          <w:rFonts w:ascii="Times New Roman" w:eastAsia="Courier New" w:hAnsi="Times New Roman" w:cs="Times New Roman"/>
          <w:sz w:val="24"/>
          <w:szCs w:val="24"/>
        </w:rPr>
        <w:t>ранспортным сообщением до</w:t>
      </w:r>
      <w:r w:rsidR="003A1411" w:rsidRPr="007265B2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="00CE57D1" w:rsidRPr="007265B2">
        <w:rPr>
          <w:rFonts w:ascii="Times New Roman" w:eastAsia="Courier New" w:hAnsi="Times New Roman" w:cs="Times New Roman"/>
          <w:sz w:val="24"/>
          <w:szCs w:val="24"/>
        </w:rPr>
        <w:t>д. Аверьяновка и п. Ключевой.</w:t>
      </w:r>
    </w:p>
    <w:p w:rsidR="00CE57D1" w:rsidRPr="007265B2" w:rsidRDefault="00CE57D1" w:rsidP="00875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5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75646" w:rsidRPr="007265B2" w:rsidRDefault="00CE57D1" w:rsidP="00875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65B2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875646" w:rsidRPr="007265B2">
        <w:rPr>
          <w:rFonts w:ascii="Times New Roman" w:eastAsia="Times New Roman" w:hAnsi="Times New Roman" w:cs="Times New Roman"/>
          <w:sz w:val="24"/>
          <w:szCs w:val="24"/>
        </w:rPr>
        <w:t>Для улучшения обслуживания населения общественным транспортом в каждом населенном пункте либо на автомобильной дороге, относительно которой населенный пункт находится в пешеходной доступности, необходимо устройство остановочных пунктов, пешеходных переходов.</w:t>
      </w:r>
    </w:p>
    <w:p w:rsidR="00FE1B46" w:rsidRPr="007265B2" w:rsidRDefault="00FE1B46" w:rsidP="00AB4B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E1B46" w:rsidRPr="007265B2" w:rsidRDefault="00FE1B46" w:rsidP="00FE1B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265B2">
        <w:rPr>
          <w:rFonts w:ascii="Times New Roman" w:eastAsia="Times New Roman" w:hAnsi="Times New Roman" w:cs="Times New Roman"/>
          <w:sz w:val="24"/>
          <w:szCs w:val="20"/>
        </w:rPr>
        <w:t xml:space="preserve">На территории района и поселения  железнодорожный транспорт представлен Транссибирской железнодорожной магистралью, Восточно-Сибирской железной дорогой (ВСЖД) - филиала ОАО «Российские железные дороги». </w:t>
      </w:r>
    </w:p>
    <w:p w:rsidR="00FE1B46" w:rsidRDefault="00FE1B46" w:rsidP="00FE1B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265B2">
        <w:rPr>
          <w:rFonts w:ascii="Times New Roman" w:eastAsia="Times New Roman" w:hAnsi="Times New Roman" w:cs="Times New Roman"/>
          <w:sz w:val="24"/>
          <w:szCs w:val="20"/>
        </w:rPr>
        <w:t>Железнодорожный транспорт делает остановки  в с. Будагово и д. Трактово-Турзан.</w:t>
      </w:r>
    </w:p>
    <w:p w:rsidR="00AB4B27" w:rsidRPr="007265B2" w:rsidRDefault="00AB4B27" w:rsidP="00FE1B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656F2" w:rsidRPr="007265B2" w:rsidRDefault="000656F2" w:rsidP="00FE1B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656F2" w:rsidRPr="007265B2" w:rsidRDefault="000656F2" w:rsidP="000656F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65B2">
        <w:rPr>
          <w:rFonts w:ascii="Times New Roman" w:eastAsia="Times New Roman" w:hAnsi="Times New Roman" w:cs="Times New Roman"/>
          <w:b/>
          <w:sz w:val="24"/>
          <w:szCs w:val="24"/>
        </w:rPr>
        <w:t>Связь</w:t>
      </w:r>
    </w:p>
    <w:p w:rsidR="00AB4B27" w:rsidRPr="007265B2" w:rsidRDefault="000656F2" w:rsidP="00AB4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5B2">
        <w:rPr>
          <w:rFonts w:ascii="Times New Roman" w:eastAsia="Times New Roman" w:hAnsi="Times New Roman" w:cs="Times New Roman"/>
          <w:sz w:val="24"/>
          <w:szCs w:val="24"/>
        </w:rPr>
        <w:t xml:space="preserve">       На территории муниципального образования функционируют одно отделение почтовой связи, структурных  подразделения ФГ</w:t>
      </w:r>
      <w:r w:rsidR="00AB4B27">
        <w:rPr>
          <w:rFonts w:ascii="Times New Roman" w:eastAsia="Times New Roman" w:hAnsi="Times New Roman" w:cs="Times New Roman"/>
          <w:sz w:val="24"/>
          <w:szCs w:val="24"/>
        </w:rPr>
        <w:t>УП «почта России» в с. Будагово</w:t>
      </w:r>
      <w:r w:rsidRPr="007265B2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AB4B27" w:rsidRPr="007265B2">
        <w:rPr>
          <w:rFonts w:ascii="Times New Roman" w:eastAsia="Times New Roman" w:hAnsi="Times New Roman" w:cs="Times New Roman"/>
          <w:sz w:val="24"/>
          <w:szCs w:val="24"/>
        </w:rPr>
        <w:t>Почтовыми услугами охвачены  все  населенные  пункты Будаговского муниципального образования, так как это самый доступный вид связи.</w:t>
      </w:r>
    </w:p>
    <w:p w:rsidR="000656F2" w:rsidRPr="007265B2" w:rsidRDefault="000656F2" w:rsidP="00AB4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5B2">
        <w:rPr>
          <w:rFonts w:ascii="Times New Roman" w:eastAsia="Times New Roman" w:hAnsi="Times New Roman" w:cs="Times New Roman"/>
          <w:sz w:val="24"/>
          <w:szCs w:val="24"/>
        </w:rPr>
        <w:t xml:space="preserve">Стационарными телефонами население территории не пользуется.  За последние годы неуклонно увеличивается число абонентов сотовой связи. На территории поселения   широко распространена  сотовая связь, работают операторы следующих компаний: Теле-2, МТС, Билайн, Мегафон. </w:t>
      </w:r>
    </w:p>
    <w:p w:rsidR="000656F2" w:rsidRPr="007265B2" w:rsidRDefault="000656F2" w:rsidP="000656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5B2">
        <w:rPr>
          <w:rFonts w:ascii="Times New Roman" w:eastAsia="Times New Roman" w:hAnsi="Times New Roman" w:cs="Times New Roman"/>
          <w:sz w:val="24"/>
          <w:szCs w:val="24"/>
        </w:rPr>
        <w:t>Радиовещание - региональное и федеральное, телевидение- центральное и областное.</w:t>
      </w:r>
    </w:p>
    <w:p w:rsidR="000656F2" w:rsidRPr="007265B2" w:rsidRDefault="000656F2" w:rsidP="000656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5B2">
        <w:rPr>
          <w:rFonts w:ascii="Times New Roman" w:eastAsia="Times New Roman" w:hAnsi="Times New Roman" w:cs="Times New Roman"/>
          <w:sz w:val="24"/>
          <w:szCs w:val="24"/>
        </w:rPr>
        <w:t>Еще остается проблема  по обеспечению населения   высокоскоростным интернетом во всех населенных пунктах сельского поселения.</w:t>
      </w:r>
    </w:p>
    <w:p w:rsidR="000656F2" w:rsidRPr="007265B2" w:rsidRDefault="000656F2" w:rsidP="000656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31B1" w:rsidRPr="007265B2" w:rsidRDefault="000656F2" w:rsidP="000656F2">
      <w:pPr>
        <w:widowControl w:val="0"/>
        <w:spacing w:after="0" w:line="240" w:lineRule="auto"/>
        <w:ind w:firstLine="708"/>
        <w:jc w:val="center"/>
        <w:rPr>
          <w:rFonts w:ascii="Times New Roman" w:eastAsia="Courier New" w:hAnsi="Times New Roman" w:cs="Times New Roman"/>
          <w:b/>
          <w:sz w:val="24"/>
          <w:szCs w:val="24"/>
        </w:rPr>
      </w:pPr>
      <w:r w:rsidRPr="007265B2">
        <w:rPr>
          <w:rFonts w:ascii="Times New Roman" w:eastAsia="Courier New" w:hAnsi="Times New Roman" w:cs="Times New Roman"/>
          <w:b/>
          <w:sz w:val="24"/>
          <w:szCs w:val="24"/>
        </w:rPr>
        <w:t>Автомобильные дороги</w:t>
      </w:r>
    </w:p>
    <w:p w:rsidR="000656F2" w:rsidRPr="007265B2" w:rsidRDefault="000656F2" w:rsidP="001A44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4442" w:rsidRPr="007265B2" w:rsidRDefault="001A4442" w:rsidP="001A44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5B2">
        <w:rPr>
          <w:rFonts w:ascii="Times New Roman" w:eastAsia="Times New Roman" w:hAnsi="Times New Roman" w:cs="Times New Roman"/>
          <w:sz w:val="24"/>
          <w:szCs w:val="24"/>
        </w:rPr>
        <w:t>Сеть автомобильных дорог Будаговского муниципального образования Тулунского   района характеризуется не однородной плотностью автодорог, что обусловлено уровнем освоения территории.</w:t>
      </w:r>
    </w:p>
    <w:p w:rsidR="00960302" w:rsidRPr="007265B2" w:rsidRDefault="000543F0" w:rsidP="000543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65B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60302" w:rsidRPr="007265B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Протяженность автомобильных дорог в черте населенных пунктов сельского поселения составляет </w:t>
      </w:r>
      <w:r w:rsidRPr="007265B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34,079 </w:t>
      </w:r>
      <w:r w:rsidR="00960302" w:rsidRPr="007265B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км.,</w:t>
      </w:r>
      <w:r w:rsidR="00960302" w:rsidRPr="007265B2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в том числе </w:t>
      </w:r>
      <w:r w:rsidRPr="007265B2">
        <w:rPr>
          <w:rFonts w:ascii="Times New Roman" w:eastAsia="Andale Sans UI" w:hAnsi="Times New Roman" w:cs="Times New Roman"/>
          <w:kern w:val="2"/>
          <w:sz w:val="24"/>
          <w:szCs w:val="24"/>
        </w:rPr>
        <w:t>2,5</w:t>
      </w:r>
      <w:r w:rsidR="00960302" w:rsidRPr="007265B2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км в асфальтобетонном исполнении; </w:t>
      </w:r>
      <w:r w:rsidR="00AB4B27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остальные – гравийные. </w:t>
      </w:r>
      <w:r w:rsidR="00960302" w:rsidRPr="007265B2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</w:t>
      </w:r>
      <w:r w:rsidR="00AB4B27">
        <w:rPr>
          <w:rFonts w:ascii="Times New Roman" w:eastAsia="Andale Sans UI" w:hAnsi="Times New Roman" w:cs="Times New Roman"/>
          <w:kern w:val="2"/>
          <w:sz w:val="24"/>
          <w:szCs w:val="24"/>
        </w:rPr>
        <w:t>П</w:t>
      </w:r>
      <w:r w:rsidR="00960302" w:rsidRPr="007265B2">
        <w:rPr>
          <w:rFonts w:ascii="Times New Roman" w:eastAsia="Times New Roman" w:hAnsi="Times New Roman" w:cs="Times New Roman"/>
          <w:sz w:val="24"/>
          <w:szCs w:val="24"/>
        </w:rPr>
        <w:t xml:space="preserve">оддержание дорог </w:t>
      </w:r>
      <w:r w:rsidR="000656F2" w:rsidRPr="007265B2">
        <w:rPr>
          <w:rFonts w:ascii="Times New Roman" w:eastAsia="Times New Roman" w:hAnsi="Times New Roman" w:cs="Times New Roman"/>
          <w:sz w:val="24"/>
          <w:szCs w:val="24"/>
        </w:rPr>
        <w:t xml:space="preserve">в удовлетворительном состоянии </w:t>
      </w:r>
      <w:r w:rsidR="00960302" w:rsidRPr="007265B2">
        <w:rPr>
          <w:rFonts w:ascii="Times New Roman" w:eastAsia="Times New Roman" w:hAnsi="Times New Roman" w:cs="Times New Roman"/>
          <w:sz w:val="24"/>
          <w:szCs w:val="24"/>
        </w:rPr>
        <w:t>осуществляется за счет текущего ремонта.</w:t>
      </w:r>
    </w:p>
    <w:p w:rsidR="00ED4AE3" w:rsidRPr="00ED4AE3" w:rsidRDefault="000D4F96" w:rsidP="00960302">
      <w:pPr>
        <w:numPr>
          <w:ilvl w:val="1"/>
          <w:numId w:val="12"/>
        </w:numPr>
        <w:tabs>
          <w:tab w:val="left" w:pos="540"/>
          <w:tab w:val="left" w:pos="1725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65B2">
        <w:rPr>
          <w:rFonts w:ascii="Times New Roman" w:eastAsia="Times New Roman" w:hAnsi="Times New Roman" w:cs="Times New Roman"/>
          <w:sz w:val="24"/>
          <w:szCs w:val="24"/>
        </w:rPr>
        <w:t xml:space="preserve">   На протяжении нескольких лет  </w:t>
      </w:r>
      <w:r w:rsidR="00960302" w:rsidRPr="007265B2">
        <w:rPr>
          <w:rFonts w:ascii="Times New Roman" w:eastAsia="Times New Roman" w:hAnsi="Times New Roman" w:cs="Times New Roman"/>
          <w:sz w:val="24"/>
          <w:szCs w:val="24"/>
        </w:rPr>
        <w:t xml:space="preserve">   на территории </w:t>
      </w:r>
      <w:r w:rsidR="000543F0" w:rsidRPr="007265B2">
        <w:rPr>
          <w:rFonts w:ascii="Times New Roman" w:eastAsia="Times New Roman" w:hAnsi="Times New Roman" w:cs="Times New Roman"/>
          <w:sz w:val="24"/>
          <w:szCs w:val="24"/>
        </w:rPr>
        <w:t>Будаговского</w:t>
      </w:r>
      <w:r w:rsidRPr="007265B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идет</w:t>
      </w:r>
      <w:r w:rsidR="00960302" w:rsidRPr="007265B2">
        <w:rPr>
          <w:rFonts w:ascii="Times New Roman" w:eastAsia="Times New Roman" w:hAnsi="Times New Roman" w:cs="Times New Roman"/>
          <w:sz w:val="24"/>
          <w:szCs w:val="24"/>
        </w:rPr>
        <w:t xml:space="preserve"> реализация муниципальной программы </w:t>
      </w:r>
      <w:r w:rsidR="00960302" w:rsidRPr="007265B2">
        <w:rPr>
          <w:rFonts w:ascii="Times New Roman" w:eastAsia="Calibri" w:hAnsi="Times New Roman" w:cs="Times New Roman"/>
          <w:sz w:val="24"/>
          <w:szCs w:val="24"/>
        </w:rPr>
        <w:t xml:space="preserve">«Дорожная деятельность в отношении автомобильных дорог местного значения в границах населённых пунктов </w:t>
      </w:r>
      <w:r w:rsidR="000543F0" w:rsidRPr="007265B2">
        <w:rPr>
          <w:rFonts w:ascii="Times New Roman" w:eastAsia="Calibri" w:hAnsi="Times New Roman" w:cs="Times New Roman"/>
          <w:sz w:val="24"/>
          <w:szCs w:val="24"/>
        </w:rPr>
        <w:t>Будаговского</w:t>
      </w:r>
      <w:r w:rsidR="00960302" w:rsidRPr="007265B2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поселения»</w:t>
      </w:r>
      <w:r w:rsidRPr="007265B2">
        <w:rPr>
          <w:rFonts w:ascii="Times New Roman" w:eastAsia="Calibri" w:hAnsi="Times New Roman" w:cs="Times New Roman"/>
          <w:sz w:val="24"/>
          <w:szCs w:val="24"/>
        </w:rPr>
        <w:t>.</w:t>
      </w:r>
      <w:r w:rsidR="00960302" w:rsidRPr="007265B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62EB3" w:rsidRDefault="00262EB3" w:rsidP="002D1A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A44BF" w:rsidRPr="007265B2" w:rsidRDefault="001C31B1" w:rsidP="00F66C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5B2">
        <w:rPr>
          <w:rFonts w:ascii="Times New Roman" w:hAnsi="Times New Roman" w:cs="Times New Roman"/>
          <w:b/>
          <w:sz w:val="24"/>
          <w:szCs w:val="24"/>
        </w:rPr>
        <w:t>Уровень развития малого и среднего предпринимательства</w:t>
      </w:r>
    </w:p>
    <w:p w:rsidR="00ED4AE3" w:rsidRPr="00262EB3" w:rsidRDefault="00262EB3" w:rsidP="00262E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1C31B1" w:rsidRPr="007265B2">
        <w:rPr>
          <w:rFonts w:ascii="Times New Roman" w:eastAsia="Courier New" w:hAnsi="Times New Roman" w:cs="Times New Roman"/>
          <w:sz w:val="24"/>
          <w:szCs w:val="24"/>
        </w:rPr>
        <w:t xml:space="preserve">На территории </w:t>
      </w:r>
      <w:r w:rsidR="002D1AD5" w:rsidRPr="007265B2">
        <w:rPr>
          <w:rFonts w:ascii="Times New Roman" w:eastAsia="Courier New" w:hAnsi="Times New Roman" w:cs="Times New Roman"/>
          <w:sz w:val="24"/>
          <w:szCs w:val="24"/>
        </w:rPr>
        <w:t>Будаговского</w:t>
      </w:r>
      <w:r w:rsidR="00792795" w:rsidRPr="007265B2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="001C31B1" w:rsidRPr="007265B2">
        <w:rPr>
          <w:rFonts w:ascii="Times New Roman" w:eastAsia="Courier New" w:hAnsi="Times New Roman" w:cs="Times New Roman"/>
          <w:sz w:val="24"/>
          <w:szCs w:val="24"/>
        </w:rPr>
        <w:t>муниципального образования основная деятельность предпр</w:t>
      </w:r>
      <w:r w:rsidR="00792795" w:rsidRPr="007265B2">
        <w:rPr>
          <w:rFonts w:ascii="Times New Roman" w:eastAsia="Courier New" w:hAnsi="Times New Roman" w:cs="Times New Roman"/>
          <w:sz w:val="24"/>
          <w:szCs w:val="24"/>
        </w:rPr>
        <w:t xml:space="preserve">инимателей - розничная торговля, которую осуществляют </w:t>
      </w:r>
      <w:r w:rsidR="004A44BF" w:rsidRPr="007265B2">
        <w:rPr>
          <w:rFonts w:ascii="Times New Roman" w:eastAsia="Courier New" w:hAnsi="Times New Roman" w:cs="Times New Roman"/>
          <w:sz w:val="24"/>
          <w:szCs w:val="24"/>
        </w:rPr>
        <w:t>индивидуальные предприниматели</w:t>
      </w:r>
      <w:r w:rsidR="00792795" w:rsidRPr="007265B2">
        <w:rPr>
          <w:rFonts w:ascii="Times New Roman" w:eastAsia="Courier New" w:hAnsi="Times New Roman" w:cs="Times New Roman"/>
          <w:sz w:val="24"/>
          <w:szCs w:val="24"/>
        </w:rPr>
        <w:t xml:space="preserve">, обслуживающие 7 </w:t>
      </w:r>
      <w:r w:rsidR="002D1AD5" w:rsidRPr="007265B2">
        <w:rPr>
          <w:rFonts w:ascii="Times New Roman" w:eastAsia="Courier New" w:hAnsi="Times New Roman" w:cs="Times New Roman"/>
          <w:sz w:val="24"/>
          <w:szCs w:val="24"/>
        </w:rPr>
        <w:t>населенных пунктов</w:t>
      </w:r>
      <w:r w:rsidR="009743B9" w:rsidRPr="007265B2">
        <w:rPr>
          <w:rFonts w:ascii="Times New Roman" w:eastAsia="Courier New" w:hAnsi="Times New Roman" w:cs="Times New Roman"/>
          <w:sz w:val="24"/>
          <w:szCs w:val="24"/>
        </w:rPr>
        <w:t>.</w:t>
      </w:r>
      <w:r w:rsidR="001C31B1" w:rsidRPr="007265B2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="002D1AD5" w:rsidRPr="007265B2">
        <w:rPr>
          <w:rFonts w:ascii="Times New Roman" w:eastAsia="Courier New" w:hAnsi="Times New Roman" w:cs="Times New Roman"/>
          <w:sz w:val="24"/>
          <w:szCs w:val="24"/>
        </w:rPr>
        <w:t xml:space="preserve">Это </w:t>
      </w:r>
      <w:r w:rsidR="00014D79" w:rsidRPr="007265B2">
        <w:rPr>
          <w:rFonts w:ascii="Times New Roman" w:eastAsia="Courier New" w:hAnsi="Times New Roman" w:cs="Times New Roman"/>
          <w:sz w:val="24"/>
          <w:szCs w:val="24"/>
        </w:rPr>
        <w:t>15</w:t>
      </w:r>
      <w:r w:rsidR="002D1AD5" w:rsidRPr="007265B2">
        <w:rPr>
          <w:rFonts w:ascii="Times New Roman" w:eastAsia="Courier New" w:hAnsi="Times New Roman" w:cs="Times New Roman"/>
          <w:sz w:val="24"/>
          <w:szCs w:val="24"/>
        </w:rPr>
        <w:t xml:space="preserve"> торговых точек и </w:t>
      </w:r>
      <w:r w:rsidR="00014D79" w:rsidRPr="007265B2">
        <w:rPr>
          <w:rFonts w:ascii="Times New Roman" w:eastAsia="Courier New" w:hAnsi="Times New Roman" w:cs="Times New Roman"/>
          <w:sz w:val="24"/>
          <w:szCs w:val="24"/>
        </w:rPr>
        <w:t>3</w:t>
      </w:r>
      <w:r w:rsidR="00ED4AE3">
        <w:rPr>
          <w:rFonts w:ascii="Times New Roman" w:eastAsia="Courier New" w:hAnsi="Times New Roman" w:cs="Times New Roman"/>
          <w:sz w:val="24"/>
          <w:szCs w:val="24"/>
        </w:rPr>
        <w:t xml:space="preserve"> кафе в которых работает  60 человек.</w:t>
      </w:r>
    </w:p>
    <w:p w:rsidR="007411ED" w:rsidRPr="007265B2" w:rsidRDefault="007411ED" w:rsidP="00ED4AE3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7265B2">
        <w:rPr>
          <w:rFonts w:ascii="Times New Roman" w:eastAsia="Courier New" w:hAnsi="Times New Roman" w:cs="Times New Roman"/>
          <w:sz w:val="24"/>
          <w:szCs w:val="24"/>
        </w:rPr>
        <w:t xml:space="preserve">Доля занятых на малых предприятиях </w:t>
      </w:r>
      <w:r w:rsidR="008F6832" w:rsidRPr="007265B2">
        <w:rPr>
          <w:rFonts w:ascii="Times New Roman" w:eastAsia="Courier New" w:hAnsi="Times New Roman" w:cs="Times New Roman"/>
          <w:sz w:val="24"/>
          <w:szCs w:val="24"/>
        </w:rPr>
        <w:t xml:space="preserve"> розничной торговли  в общей численности занятых в экономике составляет </w:t>
      </w:r>
      <w:r w:rsidR="00B01FA9" w:rsidRPr="007265B2">
        <w:rPr>
          <w:rFonts w:ascii="Times New Roman" w:eastAsia="Courier New" w:hAnsi="Times New Roman" w:cs="Times New Roman"/>
          <w:sz w:val="24"/>
          <w:szCs w:val="24"/>
        </w:rPr>
        <w:t>6,7</w:t>
      </w:r>
      <w:r w:rsidR="008F6832" w:rsidRPr="007265B2">
        <w:rPr>
          <w:rFonts w:ascii="Times New Roman" w:eastAsia="Courier New" w:hAnsi="Times New Roman" w:cs="Times New Roman"/>
          <w:sz w:val="24"/>
          <w:szCs w:val="24"/>
        </w:rPr>
        <w:t>%.</w:t>
      </w:r>
    </w:p>
    <w:p w:rsidR="00CB7A92" w:rsidRPr="007265B2" w:rsidRDefault="00CB7A92" w:rsidP="00CB7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7A92" w:rsidRPr="007265B2" w:rsidRDefault="00ED4AE3" w:rsidP="00CB7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CB7A92" w:rsidRPr="007265B2">
        <w:rPr>
          <w:rFonts w:ascii="Times New Roman" w:hAnsi="Times New Roman" w:cs="Times New Roman"/>
          <w:sz w:val="24"/>
          <w:szCs w:val="24"/>
        </w:rPr>
        <w:t>прос населения на товары и услуги удовлетворяется полностью. Данные предприниматели осуществляющие торговую деятельность на территории поселения</w:t>
      </w:r>
      <w:r w:rsidR="000F4B0B" w:rsidRPr="007265B2">
        <w:rPr>
          <w:rFonts w:ascii="Times New Roman" w:hAnsi="Times New Roman" w:cs="Times New Roman"/>
          <w:sz w:val="24"/>
          <w:szCs w:val="24"/>
        </w:rPr>
        <w:t xml:space="preserve"> </w:t>
      </w:r>
      <w:r w:rsidR="00CB7A92" w:rsidRPr="007265B2">
        <w:rPr>
          <w:rFonts w:ascii="Times New Roman" w:hAnsi="Times New Roman" w:cs="Times New Roman"/>
          <w:sz w:val="24"/>
          <w:szCs w:val="24"/>
        </w:rPr>
        <w:t xml:space="preserve"> полностью обеспечивают </w:t>
      </w:r>
      <w:r w:rsidR="002903FA" w:rsidRPr="007265B2">
        <w:rPr>
          <w:rFonts w:ascii="Times New Roman" w:hAnsi="Times New Roman" w:cs="Times New Roman"/>
          <w:sz w:val="24"/>
          <w:szCs w:val="24"/>
        </w:rPr>
        <w:t>население как продовольственной</w:t>
      </w:r>
      <w:r w:rsidR="00CB7A92" w:rsidRPr="007265B2">
        <w:rPr>
          <w:rFonts w:ascii="Times New Roman" w:hAnsi="Times New Roman" w:cs="Times New Roman"/>
          <w:sz w:val="24"/>
          <w:szCs w:val="24"/>
        </w:rPr>
        <w:t>,</w:t>
      </w:r>
      <w:r w:rsidR="00B01FA9" w:rsidRPr="007265B2">
        <w:rPr>
          <w:rFonts w:ascii="Times New Roman" w:hAnsi="Times New Roman" w:cs="Times New Roman"/>
          <w:sz w:val="24"/>
          <w:szCs w:val="24"/>
        </w:rPr>
        <w:t xml:space="preserve"> </w:t>
      </w:r>
      <w:r w:rsidR="00CB7A92" w:rsidRPr="007265B2">
        <w:rPr>
          <w:rFonts w:ascii="Times New Roman" w:hAnsi="Times New Roman" w:cs="Times New Roman"/>
          <w:sz w:val="24"/>
          <w:szCs w:val="24"/>
        </w:rPr>
        <w:t>так и промышленной  группой товаров.</w:t>
      </w:r>
    </w:p>
    <w:p w:rsidR="001C31B1" w:rsidRPr="007265B2" w:rsidRDefault="00CA4579" w:rsidP="00ED4A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65B2">
        <w:rPr>
          <w:rFonts w:ascii="Times New Roman" w:hAnsi="Times New Roman" w:cs="Times New Roman"/>
          <w:b/>
          <w:sz w:val="24"/>
          <w:szCs w:val="24"/>
        </w:rPr>
        <w:t>Уровень развития сельского хозяйства</w:t>
      </w:r>
    </w:p>
    <w:p w:rsidR="001C31B1" w:rsidRPr="007265B2" w:rsidRDefault="00B76774" w:rsidP="00B76774">
      <w:pPr>
        <w:spacing w:after="0" w:line="240" w:lineRule="auto"/>
        <w:rPr>
          <w:rFonts w:ascii="Times New Roman" w:eastAsia="Courier New" w:hAnsi="Times New Roman" w:cs="Times New Roman"/>
          <w:sz w:val="24"/>
          <w:szCs w:val="24"/>
        </w:rPr>
      </w:pPr>
      <w:r w:rsidRPr="007265B2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E21E76" w:rsidRPr="007265B2">
        <w:rPr>
          <w:rFonts w:ascii="Times New Roman" w:eastAsia="Courier New" w:hAnsi="Times New Roman" w:cs="Times New Roman"/>
          <w:sz w:val="24"/>
          <w:szCs w:val="24"/>
        </w:rPr>
        <w:t>Основным</w:t>
      </w:r>
      <w:r w:rsidR="001C31B1" w:rsidRPr="007265B2">
        <w:rPr>
          <w:rFonts w:ascii="Times New Roman" w:eastAsia="Courier New" w:hAnsi="Times New Roman" w:cs="Times New Roman"/>
          <w:sz w:val="24"/>
          <w:szCs w:val="24"/>
        </w:rPr>
        <w:t xml:space="preserve"> видом деятельности, определяющую экономическую основу территории </w:t>
      </w:r>
      <w:r w:rsidR="00B01FA9" w:rsidRPr="007265B2">
        <w:rPr>
          <w:rFonts w:ascii="Times New Roman" w:eastAsia="Courier New" w:hAnsi="Times New Roman" w:cs="Times New Roman"/>
          <w:sz w:val="24"/>
          <w:szCs w:val="24"/>
        </w:rPr>
        <w:t xml:space="preserve">Будаговского </w:t>
      </w:r>
      <w:r w:rsidR="00E21E76" w:rsidRPr="007265B2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="001C31B1" w:rsidRPr="007265B2">
        <w:rPr>
          <w:rFonts w:ascii="Times New Roman" w:eastAsia="Courier New" w:hAnsi="Times New Roman" w:cs="Times New Roman"/>
          <w:sz w:val="24"/>
          <w:szCs w:val="24"/>
        </w:rPr>
        <w:t>муни</w:t>
      </w:r>
      <w:r w:rsidR="00E21E76" w:rsidRPr="007265B2">
        <w:rPr>
          <w:rFonts w:ascii="Times New Roman" w:eastAsia="Courier New" w:hAnsi="Times New Roman" w:cs="Times New Roman"/>
          <w:sz w:val="24"/>
          <w:szCs w:val="24"/>
        </w:rPr>
        <w:t xml:space="preserve">ципального образования, является </w:t>
      </w:r>
      <w:r w:rsidR="001C31B1" w:rsidRPr="007265B2">
        <w:rPr>
          <w:rFonts w:ascii="Times New Roman" w:eastAsia="Courier New" w:hAnsi="Times New Roman" w:cs="Times New Roman"/>
          <w:sz w:val="24"/>
          <w:szCs w:val="24"/>
        </w:rPr>
        <w:t xml:space="preserve"> сельское хозяйство</w:t>
      </w:r>
      <w:r w:rsidR="00E21E76" w:rsidRPr="007265B2">
        <w:rPr>
          <w:rFonts w:ascii="Times New Roman" w:eastAsia="Courier New" w:hAnsi="Times New Roman" w:cs="Times New Roman"/>
          <w:sz w:val="24"/>
          <w:szCs w:val="24"/>
        </w:rPr>
        <w:t>,</w:t>
      </w:r>
      <w:r w:rsidR="003D5D78" w:rsidRPr="007265B2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="001C31B1" w:rsidRPr="007265B2">
        <w:rPr>
          <w:rFonts w:ascii="Times New Roman" w:eastAsia="Courier New" w:hAnsi="Times New Roman" w:cs="Times New Roman"/>
          <w:sz w:val="24"/>
          <w:szCs w:val="24"/>
        </w:rPr>
        <w:t>которое представлено</w:t>
      </w:r>
      <w:r w:rsidR="00094F56" w:rsidRPr="007265B2">
        <w:rPr>
          <w:rFonts w:ascii="Times New Roman" w:eastAsia="Courier New" w:hAnsi="Times New Roman" w:cs="Times New Roman"/>
          <w:sz w:val="24"/>
          <w:szCs w:val="24"/>
        </w:rPr>
        <w:t xml:space="preserve">  </w:t>
      </w:r>
      <w:r w:rsidR="00CA4579" w:rsidRPr="007265B2">
        <w:rPr>
          <w:rFonts w:ascii="Times New Roman" w:eastAsia="Courier New" w:hAnsi="Times New Roman" w:cs="Times New Roman"/>
          <w:sz w:val="24"/>
          <w:szCs w:val="24"/>
        </w:rPr>
        <w:t>семью</w:t>
      </w:r>
      <w:r w:rsidR="0031075E" w:rsidRPr="007265B2">
        <w:rPr>
          <w:rFonts w:ascii="Times New Roman" w:eastAsia="Courier New" w:hAnsi="Times New Roman" w:cs="Times New Roman"/>
          <w:sz w:val="24"/>
          <w:szCs w:val="24"/>
        </w:rPr>
        <w:t xml:space="preserve"> крестьянско –фермерскими хозяйствами  и личными подсобными  хозяйствами:</w:t>
      </w:r>
    </w:p>
    <w:p w:rsidR="009B0EA1" w:rsidRPr="007265B2" w:rsidRDefault="0031075E" w:rsidP="00BD3B8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265B2">
        <w:rPr>
          <w:rFonts w:ascii="Times New Roman" w:eastAsia="Courier New" w:hAnsi="Times New Roman" w:cs="Times New Roman"/>
          <w:sz w:val="24"/>
          <w:szCs w:val="24"/>
        </w:rPr>
        <w:t xml:space="preserve">- число личных подсобных хозяйств составляет </w:t>
      </w:r>
      <w:r w:rsidR="00B01FA9" w:rsidRPr="007265B2">
        <w:rPr>
          <w:rFonts w:ascii="Times New Roman" w:eastAsia="Courier New" w:hAnsi="Times New Roman" w:cs="Times New Roman"/>
          <w:sz w:val="24"/>
          <w:szCs w:val="24"/>
        </w:rPr>
        <w:t xml:space="preserve">705 </w:t>
      </w:r>
      <w:r w:rsidRPr="007265B2">
        <w:rPr>
          <w:rFonts w:ascii="Times New Roman" w:eastAsia="Courier New" w:hAnsi="Times New Roman" w:cs="Times New Roman"/>
          <w:sz w:val="24"/>
          <w:szCs w:val="24"/>
        </w:rPr>
        <w:t>единиц.</w:t>
      </w:r>
      <w:r w:rsidR="001C31B1" w:rsidRPr="007265B2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="001C31B1" w:rsidRPr="007265B2">
        <w:rPr>
          <w:rFonts w:ascii="Times New Roman" w:eastAsia="Times New Roman" w:hAnsi="Times New Roman" w:cs="Times New Roman"/>
          <w:sz w:val="24"/>
          <w:szCs w:val="24"/>
        </w:rPr>
        <w:t xml:space="preserve">В личных подсобных хозяйствах граждан поголовье КРС </w:t>
      </w:r>
      <w:r w:rsidRPr="007265B2">
        <w:rPr>
          <w:rFonts w:ascii="Times New Roman" w:eastAsia="Times New Roman" w:hAnsi="Times New Roman" w:cs="Times New Roman"/>
          <w:sz w:val="24"/>
          <w:szCs w:val="24"/>
        </w:rPr>
        <w:t xml:space="preserve"> в 201</w:t>
      </w:r>
      <w:r w:rsidR="00273860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7265B2">
        <w:rPr>
          <w:rFonts w:ascii="Times New Roman" w:eastAsia="Times New Roman" w:hAnsi="Times New Roman" w:cs="Times New Roman"/>
          <w:sz w:val="24"/>
          <w:szCs w:val="24"/>
        </w:rPr>
        <w:t xml:space="preserve"> году составило</w:t>
      </w:r>
      <w:r w:rsidR="00CA4579" w:rsidRPr="007265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65B2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B01FA9" w:rsidRPr="007265B2">
        <w:rPr>
          <w:rFonts w:ascii="Times New Roman" w:eastAsia="Times New Roman" w:hAnsi="Times New Roman" w:cs="Times New Roman"/>
          <w:sz w:val="24"/>
          <w:szCs w:val="24"/>
        </w:rPr>
        <w:t>295</w:t>
      </w:r>
      <w:r w:rsidRPr="007265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65A4" w:rsidRPr="007265B2">
        <w:rPr>
          <w:rFonts w:ascii="Times New Roman" w:eastAsia="Times New Roman" w:hAnsi="Times New Roman" w:cs="Times New Roman"/>
          <w:sz w:val="24"/>
          <w:szCs w:val="24"/>
        </w:rPr>
        <w:t xml:space="preserve"> гол. (</w:t>
      </w:r>
      <w:r w:rsidR="00353204" w:rsidRPr="007265B2">
        <w:rPr>
          <w:rFonts w:ascii="Times New Roman" w:eastAsia="Times New Roman" w:hAnsi="Times New Roman" w:cs="Times New Roman"/>
          <w:sz w:val="24"/>
          <w:szCs w:val="24"/>
        </w:rPr>
        <w:t>98,9</w:t>
      </w:r>
      <w:r w:rsidR="005A65A4" w:rsidRPr="007265B2">
        <w:rPr>
          <w:rFonts w:ascii="Times New Roman" w:eastAsia="Times New Roman" w:hAnsi="Times New Roman" w:cs="Times New Roman"/>
          <w:sz w:val="24"/>
          <w:szCs w:val="24"/>
        </w:rPr>
        <w:t>%</w:t>
      </w:r>
      <w:r w:rsidR="001C31B1" w:rsidRPr="007265B2">
        <w:rPr>
          <w:rFonts w:ascii="Times New Roman" w:eastAsia="Times New Roman" w:hAnsi="Times New Roman" w:cs="Times New Roman"/>
          <w:sz w:val="24"/>
          <w:szCs w:val="24"/>
        </w:rPr>
        <w:t xml:space="preserve"> к уровню 201</w:t>
      </w:r>
      <w:r w:rsidR="00273860">
        <w:rPr>
          <w:rFonts w:ascii="Times New Roman" w:eastAsia="Times New Roman" w:hAnsi="Times New Roman" w:cs="Times New Roman"/>
          <w:sz w:val="24"/>
          <w:szCs w:val="24"/>
        </w:rPr>
        <w:t>7</w:t>
      </w:r>
      <w:r w:rsidR="001C31B1" w:rsidRPr="007265B2">
        <w:rPr>
          <w:rFonts w:ascii="Times New Roman" w:eastAsia="Times New Roman" w:hAnsi="Times New Roman" w:cs="Times New Roman"/>
          <w:sz w:val="24"/>
          <w:szCs w:val="24"/>
        </w:rPr>
        <w:t xml:space="preserve"> года), в том числе поголовье коров </w:t>
      </w:r>
      <w:r w:rsidR="00353204" w:rsidRPr="007265B2">
        <w:rPr>
          <w:rFonts w:ascii="Times New Roman" w:eastAsia="Times New Roman" w:hAnsi="Times New Roman" w:cs="Times New Roman"/>
          <w:sz w:val="24"/>
          <w:szCs w:val="24"/>
        </w:rPr>
        <w:t>115 голов в 201</w:t>
      </w:r>
      <w:r w:rsidR="00273860">
        <w:rPr>
          <w:rFonts w:ascii="Times New Roman" w:eastAsia="Times New Roman" w:hAnsi="Times New Roman" w:cs="Times New Roman"/>
          <w:sz w:val="24"/>
          <w:szCs w:val="24"/>
        </w:rPr>
        <w:t>6</w:t>
      </w:r>
      <w:r w:rsidR="00353204" w:rsidRPr="007265B2">
        <w:rPr>
          <w:rFonts w:ascii="Times New Roman" w:eastAsia="Times New Roman" w:hAnsi="Times New Roman" w:cs="Times New Roman"/>
          <w:sz w:val="24"/>
          <w:szCs w:val="24"/>
        </w:rPr>
        <w:t xml:space="preserve"> году и 105 в 201</w:t>
      </w:r>
      <w:r w:rsidR="00273860">
        <w:rPr>
          <w:rFonts w:ascii="Times New Roman" w:eastAsia="Times New Roman" w:hAnsi="Times New Roman" w:cs="Times New Roman"/>
          <w:sz w:val="24"/>
          <w:szCs w:val="24"/>
        </w:rPr>
        <w:t>7</w:t>
      </w:r>
      <w:r w:rsidR="00353204" w:rsidRPr="007265B2">
        <w:rPr>
          <w:rFonts w:ascii="Times New Roman" w:eastAsia="Times New Roman" w:hAnsi="Times New Roman" w:cs="Times New Roman"/>
          <w:sz w:val="24"/>
          <w:szCs w:val="24"/>
        </w:rPr>
        <w:t xml:space="preserve"> году. </w:t>
      </w:r>
      <w:r w:rsidR="005A65A4" w:rsidRPr="007265B2">
        <w:rPr>
          <w:rFonts w:ascii="Times New Roman" w:eastAsia="Times New Roman" w:hAnsi="Times New Roman" w:cs="Times New Roman"/>
          <w:sz w:val="24"/>
          <w:szCs w:val="24"/>
        </w:rPr>
        <w:t>Поголовье свиней  в 201</w:t>
      </w:r>
      <w:r w:rsidR="00273860">
        <w:rPr>
          <w:rFonts w:ascii="Times New Roman" w:eastAsia="Times New Roman" w:hAnsi="Times New Roman" w:cs="Times New Roman"/>
          <w:sz w:val="24"/>
          <w:szCs w:val="24"/>
        </w:rPr>
        <w:t>6</w:t>
      </w:r>
      <w:r w:rsidR="005A65A4" w:rsidRPr="007265B2">
        <w:rPr>
          <w:rFonts w:ascii="Times New Roman" w:eastAsia="Times New Roman" w:hAnsi="Times New Roman" w:cs="Times New Roman"/>
          <w:sz w:val="24"/>
          <w:szCs w:val="24"/>
        </w:rPr>
        <w:t xml:space="preserve"> году  составляло </w:t>
      </w:r>
      <w:r w:rsidR="00353204" w:rsidRPr="007265B2">
        <w:rPr>
          <w:rFonts w:ascii="Times New Roman" w:eastAsia="Times New Roman" w:hAnsi="Times New Roman" w:cs="Times New Roman"/>
          <w:sz w:val="24"/>
          <w:szCs w:val="24"/>
        </w:rPr>
        <w:t>487</w:t>
      </w:r>
      <w:r w:rsidR="005A65A4" w:rsidRPr="007265B2">
        <w:rPr>
          <w:rFonts w:ascii="Times New Roman" w:eastAsia="Times New Roman" w:hAnsi="Times New Roman" w:cs="Times New Roman"/>
          <w:sz w:val="24"/>
          <w:szCs w:val="24"/>
        </w:rPr>
        <w:t xml:space="preserve"> голов по отношению к аналогичному периоду 201</w:t>
      </w:r>
      <w:r w:rsidR="00353204" w:rsidRPr="007265B2">
        <w:rPr>
          <w:rFonts w:ascii="Times New Roman" w:eastAsia="Times New Roman" w:hAnsi="Times New Roman" w:cs="Times New Roman"/>
          <w:sz w:val="24"/>
          <w:szCs w:val="24"/>
        </w:rPr>
        <w:t>6 года</w:t>
      </w:r>
      <w:r w:rsidR="00354FEF" w:rsidRPr="007265B2">
        <w:rPr>
          <w:rFonts w:ascii="Times New Roman" w:eastAsia="Times New Roman" w:hAnsi="Times New Roman" w:cs="Times New Roman"/>
          <w:sz w:val="24"/>
          <w:szCs w:val="24"/>
        </w:rPr>
        <w:t>,</w:t>
      </w:r>
      <w:r w:rsidR="00353204" w:rsidRPr="007265B2">
        <w:rPr>
          <w:rFonts w:ascii="Times New Roman" w:eastAsia="Times New Roman" w:hAnsi="Times New Roman" w:cs="Times New Roman"/>
          <w:sz w:val="24"/>
          <w:szCs w:val="24"/>
        </w:rPr>
        <w:t xml:space="preserve"> было выше на </w:t>
      </w:r>
      <w:r w:rsidR="005A65A4" w:rsidRPr="007265B2">
        <w:rPr>
          <w:rFonts w:ascii="Times New Roman" w:eastAsia="Times New Roman" w:hAnsi="Times New Roman" w:cs="Times New Roman"/>
          <w:sz w:val="24"/>
          <w:szCs w:val="24"/>
        </w:rPr>
        <w:t xml:space="preserve"> голов</w:t>
      </w:r>
      <w:r w:rsidR="00353204" w:rsidRPr="007265B2">
        <w:rPr>
          <w:rFonts w:ascii="Times New Roman" w:eastAsia="Times New Roman" w:hAnsi="Times New Roman" w:cs="Times New Roman"/>
          <w:sz w:val="24"/>
          <w:szCs w:val="24"/>
        </w:rPr>
        <w:t xml:space="preserve"> 197 годов,</w:t>
      </w:r>
      <w:r w:rsidR="001C31B1" w:rsidRPr="007265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3204" w:rsidRPr="007265B2">
        <w:rPr>
          <w:rFonts w:ascii="Times New Roman" w:eastAsia="Times New Roman" w:hAnsi="Times New Roman" w:cs="Times New Roman"/>
          <w:sz w:val="24"/>
          <w:szCs w:val="24"/>
        </w:rPr>
        <w:t xml:space="preserve"> поголовье овец составило  - 68гол..</w:t>
      </w:r>
    </w:p>
    <w:p w:rsidR="00CE084C" w:rsidRPr="007265B2" w:rsidRDefault="00CE084C" w:rsidP="00CE0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5B2">
        <w:rPr>
          <w:rFonts w:ascii="Times New Roman" w:hAnsi="Times New Roman" w:cs="Times New Roman"/>
          <w:sz w:val="24"/>
          <w:szCs w:val="24"/>
        </w:rPr>
        <w:t>Причины, сдерживающие  развитие личных подсобных хозяйств, снижение поголовья скота  следующие:</w:t>
      </w:r>
    </w:p>
    <w:p w:rsidR="00CE084C" w:rsidRPr="007265B2" w:rsidRDefault="00CE084C" w:rsidP="00CE0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5B2">
        <w:rPr>
          <w:rFonts w:ascii="Times New Roman" w:hAnsi="Times New Roman" w:cs="Times New Roman"/>
          <w:sz w:val="24"/>
          <w:szCs w:val="24"/>
        </w:rPr>
        <w:t>- нет организованного закупа сельскохозяйственной продукции;</w:t>
      </w:r>
    </w:p>
    <w:p w:rsidR="00CE084C" w:rsidRPr="007265B2" w:rsidRDefault="00CE084C" w:rsidP="00CE08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7265B2">
        <w:rPr>
          <w:rFonts w:ascii="ArialMT" w:hAnsi="ArialMT" w:cs="ArialMT"/>
          <w:sz w:val="20"/>
          <w:szCs w:val="20"/>
        </w:rPr>
        <w:t xml:space="preserve">- </w:t>
      </w:r>
      <w:r w:rsidRPr="007265B2">
        <w:rPr>
          <w:rFonts w:ascii="Times New Roman" w:hAnsi="Times New Roman" w:cs="Times New Roman"/>
          <w:sz w:val="24"/>
          <w:szCs w:val="24"/>
        </w:rPr>
        <w:t>высокая себестоимость с/х продукции, и ее низкая закупочная цена</w:t>
      </w:r>
      <w:r w:rsidRPr="007265B2">
        <w:rPr>
          <w:rFonts w:ascii="ArialMT" w:hAnsi="ArialMT" w:cs="ArialMT"/>
          <w:sz w:val="20"/>
          <w:szCs w:val="20"/>
        </w:rPr>
        <w:t>.</w:t>
      </w:r>
    </w:p>
    <w:p w:rsidR="00CE084C" w:rsidRPr="007265B2" w:rsidRDefault="00CE084C" w:rsidP="00CE0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5B2">
        <w:rPr>
          <w:rFonts w:ascii="Times New Roman" w:hAnsi="Times New Roman" w:cs="Times New Roman"/>
          <w:sz w:val="24"/>
          <w:szCs w:val="24"/>
        </w:rPr>
        <w:t>-  трудности с обеспечением кормами.</w:t>
      </w:r>
    </w:p>
    <w:p w:rsidR="009B0EA1" w:rsidRPr="007265B2" w:rsidRDefault="00CE084C" w:rsidP="00CE0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5B2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354FEF" w:rsidRPr="007265B2">
        <w:rPr>
          <w:rFonts w:ascii="Times New Roman" w:eastAsia="Times New Roman" w:hAnsi="Times New Roman" w:cs="Times New Roman"/>
          <w:sz w:val="24"/>
          <w:szCs w:val="24"/>
        </w:rPr>
        <w:t>Крестьнско- фермерские хозяйства п</w:t>
      </w:r>
      <w:r w:rsidR="00AF6B1B" w:rsidRPr="007265B2">
        <w:rPr>
          <w:rFonts w:ascii="Times New Roman" w:eastAsia="Times New Roman" w:hAnsi="Times New Roman" w:cs="Times New Roman"/>
          <w:sz w:val="24"/>
          <w:szCs w:val="24"/>
        </w:rPr>
        <w:t>редставляют: 6 индивидуальных предпринимателей</w:t>
      </w:r>
      <w:r w:rsidR="00597DA3" w:rsidRPr="007265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6B1B" w:rsidRPr="007265B2">
        <w:rPr>
          <w:rFonts w:ascii="Times New Roman" w:eastAsia="Times New Roman" w:hAnsi="Times New Roman" w:cs="Times New Roman"/>
          <w:sz w:val="24"/>
          <w:szCs w:val="24"/>
        </w:rPr>
        <w:t>.</w:t>
      </w:r>
      <w:r w:rsidR="00597DA3" w:rsidRPr="007265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480D" w:rsidRPr="007265B2">
        <w:rPr>
          <w:rFonts w:ascii="Times New Roman" w:eastAsia="Times New Roman" w:hAnsi="Times New Roman" w:cs="Times New Roman"/>
          <w:sz w:val="24"/>
          <w:szCs w:val="24"/>
        </w:rPr>
        <w:t xml:space="preserve"> В пользовании у фермеров находится </w:t>
      </w:r>
      <w:r w:rsidR="00353204" w:rsidRPr="007265B2">
        <w:rPr>
          <w:rFonts w:ascii="Times New Roman" w:eastAsia="Times New Roman" w:hAnsi="Times New Roman" w:cs="Times New Roman"/>
          <w:sz w:val="24"/>
          <w:szCs w:val="24"/>
        </w:rPr>
        <w:t xml:space="preserve">9106 </w:t>
      </w:r>
      <w:r w:rsidR="0076480D" w:rsidRPr="007265B2">
        <w:rPr>
          <w:rFonts w:ascii="Times New Roman" w:eastAsia="Times New Roman" w:hAnsi="Times New Roman" w:cs="Times New Roman"/>
          <w:sz w:val="24"/>
          <w:szCs w:val="24"/>
        </w:rPr>
        <w:t xml:space="preserve"> га  пашни</w:t>
      </w:r>
      <w:r w:rsidR="00353204" w:rsidRPr="007265B2">
        <w:rPr>
          <w:rFonts w:ascii="Times New Roman" w:eastAsia="Times New Roman" w:hAnsi="Times New Roman" w:cs="Times New Roman"/>
          <w:sz w:val="24"/>
          <w:szCs w:val="24"/>
        </w:rPr>
        <w:t>, и 907</w:t>
      </w:r>
      <w:r w:rsidR="00094F56" w:rsidRPr="007265B2">
        <w:rPr>
          <w:rFonts w:ascii="Times New Roman" w:eastAsia="Times New Roman" w:hAnsi="Times New Roman" w:cs="Times New Roman"/>
          <w:sz w:val="24"/>
          <w:szCs w:val="24"/>
        </w:rPr>
        <w:t xml:space="preserve"> га </w:t>
      </w:r>
      <w:r w:rsidR="00353204" w:rsidRPr="007265B2">
        <w:rPr>
          <w:rFonts w:ascii="Times New Roman" w:eastAsia="Times New Roman" w:hAnsi="Times New Roman" w:cs="Times New Roman"/>
          <w:sz w:val="24"/>
          <w:szCs w:val="24"/>
        </w:rPr>
        <w:t xml:space="preserve">сенокосов и пастбищ. </w:t>
      </w:r>
    </w:p>
    <w:tbl>
      <w:tblPr>
        <w:tblStyle w:val="a9"/>
        <w:tblW w:w="4540" w:type="pct"/>
        <w:tblLook w:val="04A0" w:firstRow="1" w:lastRow="0" w:firstColumn="1" w:lastColumn="0" w:noHBand="0" w:noVBand="1"/>
      </w:tblPr>
      <w:tblGrid>
        <w:gridCol w:w="676"/>
        <w:gridCol w:w="6274"/>
        <w:gridCol w:w="2513"/>
      </w:tblGrid>
      <w:tr w:rsidR="007265B2" w:rsidRPr="007265B2" w:rsidTr="00353204">
        <w:tc>
          <w:tcPr>
            <w:tcW w:w="357" w:type="pct"/>
          </w:tcPr>
          <w:p w:rsidR="00353204" w:rsidRPr="007265B2" w:rsidRDefault="00353204" w:rsidP="00CE08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pct"/>
          </w:tcPr>
          <w:p w:rsidR="00353204" w:rsidRPr="007265B2" w:rsidRDefault="00353204" w:rsidP="00CE08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5B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1329" w:type="pct"/>
          </w:tcPr>
          <w:p w:rsidR="00353204" w:rsidRPr="007265B2" w:rsidRDefault="00353204" w:rsidP="00A04E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5B2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Посевные площади</w:t>
            </w:r>
          </w:p>
        </w:tc>
      </w:tr>
      <w:tr w:rsidR="007265B2" w:rsidRPr="007265B2" w:rsidTr="00353204">
        <w:tc>
          <w:tcPr>
            <w:tcW w:w="357" w:type="pct"/>
          </w:tcPr>
          <w:p w:rsidR="00353204" w:rsidRPr="007265B2" w:rsidRDefault="00353204" w:rsidP="00CE08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5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5" w:type="pct"/>
          </w:tcPr>
          <w:p w:rsidR="00353204" w:rsidRPr="007265B2" w:rsidRDefault="00353204" w:rsidP="00CE08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5B2">
              <w:rPr>
                <w:rFonts w:ascii="Times New Roman" w:eastAsia="Times New Roman" w:hAnsi="Times New Roman" w:cs="Times New Roman"/>
                <w:sz w:val="24"/>
                <w:szCs w:val="24"/>
              </w:rPr>
              <w:t>КФХ «Лысенко С.К.»</w:t>
            </w:r>
          </w:p>
        </w:tc>
        <w:tc>
          <w:tcPr>
            <w:tcW w:w="1329" w:type="pct"/>
          </w:tcPr>
          <w:p w:rsidR="00353204" w:rsidRPr="007265B2" w:rsidRDefault="00353204" w:rsidP="00A04E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5B2">
              <w:rPr>
                <w:rFonts w:ascii="Times New Roman" w:eastAsia="Times New Roman" w:hAnsi="Times New Roman" w:cs="Times New Roman"/>
                <w:sz w:val="24"/>
                <w:szCs w:val="24"/>
              </w:rPr>
              <w:t>4070</w:t>
            </w:r>
          </w:p>
        </w:tc>
      </w:tr>
      <w:tr w:rsidR="007265B2" w:rsidRPr="007265B2" w:rsidTr="00353204">
        <w:tc>
          <w:tcPr>
            <w:tcW w:w="357" w:type="pct"/>
          </w:tcPr>
          <w:p w:rsidR="00353204" w:rsidRPr="007265B2" w:rsidRDefault="00353204" w:rsidP="00CE08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5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5" w:type="pct"/>
          </w:tcPr>
          <w:p w:rsidR="00353204" w:rsidRPr="007265B2" w:rsidRDefault="00353204" w:rsidP="00CE08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5B2">
              <w:rPr>
                <w:rFonts w:ascii="Times New Roman" w:eastAsia="Times New Roman" w:hAnsi="Times New Roman" w:cs="Times New Roman"/>
                <w:sz w:val="24"/>
                <w:szCs w:val="24"/>
              </w:rPr>
              <w:t>КФХ «Тюков В.Ю.»</w:t>
            </w:r>
          </w:p>
        </w:tc>
        <w:tc>
          <w:tcPr>
            <w:tcW w:w="1329" w:type="pct"/>
          </w:tcPr>
          <w:p w:rsidR="00353204" w:rsidRPr="007265B2" w:rsidRDefault="00353204" w:rsidP="00A04E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5B2">
              <w:rPr>
                <w:rFonts w:ascii="Times New Roman" w:eastAsia="Times New Roman" w:hAnsi="Times New Roman" w:cs="Times New Roman"/>
                <w:sz w:val="24"/>
                <w:szCs w:val="24"/>
              </w:rPr>
              <w:t>881</w:t>
            </w:r>
          </w:p>
        </w:tc>
      </w:tr>
      <w:tr w:rsidR="007265B2" w:rsidRPr="007265B2" w:rsidTr="00353204">
        <w:tc>
          <w:tcPr>
            <w:tcW w:w="357" w:type="pct"/>
          </w:tcPr>
          <w:p w:rsidR="00353204" w:rsidRPr="007265B2" w:rsidRDefault="00353204" w:rsidP="00CE08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5B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5" w:type="pct"/>
          </w:tcPr>
          <w:p w:rsidR="00353204" w:rsidRPr="007265B2" w:rsidRDefault="00353204" w:rsidP="00CE08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5B2">
              <w:rPr>
                <w:rFonts w:ascii="Times New Roman" w:eastAsia="Times New Roman" w:hAnsi="Times New Roman" w:cs="Times New Roman"/>
                <w:sz w:val="24"/>
                <w:szCs w:val="24"/>
              </w:rPr>
              <w:t>КФХ «Тюков А.Ю.»</w:t>
            </w:r>
          </w:p>
        </w:tc>
        <w:tc>
          <w:tcPr>
            <w:tcW w:w="1329" w:type="pct"/>
          </w:tcPr>
          <w:p w:rsidR="00353204" w:rsidRPr="007265B2" w:rsidRDefault="00353204" w:rsidP="00A04E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5B2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7265B2" w:rsidRPr="007265B2" w:rsidTr="00353204">
        <w:tc>
          <w:tcPr>
            <w:tcW w:w="357" w:type="pct"/>
          </w:tcPr>
          <w:p w:rsidR="00353204" w:rsidRPr="007265B2" w:rsidRDefault="00353204" w:rsidP="00CE08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5B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15" w:type="pct"/>
          </w:tcPr>
          <w:p w:rsidR="00353204" w:rsidRPr="007265B2" w:rsidRDefault="00353204" w:rsidP="00CE08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5B2">
              <w:rPr>
                <w:rFonts w:ascii="Times New Roman" w:eastAsia="Times New Roman" w:hAnsi="Times New Roman" w:cs="Times New Roman"/>
                <w:sz w:val="24"/>
                <w:szCs w:val="24"/>
              </w:rPr>
              <w:t>КФХ «Шевцов А.М.»</w:t>
            </w:r>
          </w:p>
        </w:tc>
        <w:tc>
          <w:tcPr>
            <w:tcW w:w="1329" w:type="pct"/>
          </w:tcPr>
          <w:p w:rsidR="00353204" w:rsidRPr="007265B2" w:rsidRDefault="00353204" w:rsidP="00A04E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5B2">
              <w:rPr>
                <w:rFonts w:ascii="Times New Roman" w:eastAsia="Times New Roman" w:hAnsi="Times New Roman" w:cs="Times New Roman"/>
                <w:sz w:val="24"/>
                <w:szCs w:val="24"/>
              </w:rPr>
              <w:t>1450</w:t>
            </w:r>
          </w:p>
        </w:tc>
      </w:tr>
      <w:tr w:rsidR="007265B2" w:rsidRPr="007265B2" w:rsidTr="00353204">
        <w:tc>
          <w:tcPr>
            <w:tcW w:w="357" w:type="pct"/>
          </w:tcPr>
          <w:p w:rsidR="00353204" w:rsidRPr="007265B2" w:rsidRDefault="00353204" w:rsidP="00CE08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5B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15" w:type="pct"/>
          </w:tcPr>
          <w:p w:rsidR="00353204" w:rsidRPr="007265B2" w:rsidRDefault="00353204" w:rsidP="00CE08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5B2">
              <w:rPr>
                <w:rFonts w:ascii="Times New Roman" w:eastAsia="Times New Roman" w:hAnsi="Times New Roman" w:cs="Times New Roman"/>
                <w:sz w:val="24"/>
                <w:szCs w:val="24"/>
              </w:rPr>
              <w:t>КФХ «Телешев С.М.»</w:t>
            </w:r>
          </w:p>
        </w:tc>
        <w:tc>
          <w:tcPr>
            <w:tcW w:w="1329" w:type="pct"/>
          </w:tcPr>
          <w:p w:rsidR="00353204" w:rsidRPr="007265B2" w:rsidRDefault="00353204" w:rsidP="00A04E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5B2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7265B2" w:rsidRPr="007265B2" w:rsidTr="00353204">
        <w:tc>
          <w:tcPr>
            <w:tcW w:w="357" w:type="pct"/>
          </w:tcPr>
          <w:p w:rsidR="00353204" w:rsidRPr="007265B2" w:rsidRDefault="00353204" w:rsidP="00CE08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5B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15" w:type="pct"/>
          </w:tcPr>
          <w:p w:rsidR="00353204" w:rsidRPr="007265B2" w:rsidRDefault="00353204" w:rsidP="00CE08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5B2">
              <w:rPr>
                <w:rFonts w:ascii="Times New Roman" w:eastAsia="Times New Roman" w:hAnsi="Times New Roman" w:cs="Times New Roman"/>
                <w:sz w:val="24"/>
                <w:szCs w:val="24"/>
              </w:rPr>
              <w:t>КФХ « Морозов П.И»</w:t>
            </w:r>
          </w:p>
        </w:tc>
        <w:tc>
          <w:tcPr>
            <w:tcW w:w="1329" w:type="pct"/>
          </w:tcPr>
          <w:p w:rsidR="00353204" w:rsidRPr="007265B2" w:rsidRDefault="00353204" w:rsidP="00A04E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5B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4579" w:rsidRPr="007265B2" w:rsidTr="00353204">
        <w:tc>
          <w:tcPr>
            <w:tcW w:w="357" w:type="pct"/>
          </w:tcPr>
          <w:p w:rsidR="00CA4579" w:rsidRPr="007265B2" w:rsidRDefault="00CA4579" w:rsidP="00CE08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5B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15" w:type="pct"/>
          </w:tcPr>
          <w:p w:rsidR="00CA4579" w:rsidRPr="007265B2" w:rsidRDefault="00CA4579" w:rsidP="00CE08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5B2">
              <w:rPr>
                <w:rFonts w:ascii="Times New Roman" w:eastAsia="Times New Roman" w:hAnsi="Times New Roman" w:cs="Times New Roman"/>
                <w:sz w:val="24"/>
                <w:szCs w:val="24"/>
              </w:rPr>
              <w:t>КФХ Абаев</w:t>
            </w:r>
          </w:p>
        </w:tc>
        <w:tc>
          <w:tcPr>
            <w:tcW w:w="1329" w:type="pct"/>
          </w:tcPr>
          <w:p w:rsidR="00CA4579" w:rsidRPr="007265B2" w:rsidRDefault="00CA4579" w:rsidP="00A04E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5B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32F68" w:rsidRPr="007265B2" w:rsidRDefault="00AF6B1B" w:rsidP="00732F68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265B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</w:t>
      </w:r>
      <w:r w:rsidR="0056508F" w:rsidRPr="007265B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813947" w:rsidRPr="007265B2" w:rsidRDefault="00ED4AE3" w:rsidP="00F1450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</w:t>
      </w:r>
      <w:r w:rsidR="00D431E3" w:rsidRPr="007265B2">
        <w:rPr>
          <w:rFonts w:ascii="Times New Roman" w:hAnsi="Times New Roman" w:cs="Times New Roman"/>
          <w:b/>
          <w:sz w:val="24"/>
          <w:szCs w:val="24"/>
        </w:rPr>
        <w:t>илищно-коммунально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D431E3" w:rsidRPr="007265B2">
        <w:rPr>
          <w:rFonts w:ascii="Times New Roman" w:hAnsi="Times New Roman" w:cs="Times New Roman"/>
          <w:b/>
          <w:sz w:val="24"/>
          <w:szCs w:val="24"/>
        </w:rPr>
        <w:t xml:space="preserve"> хозяйст</w:t>
      </w:r>
      <w:r>
        <w:rPr>
          <w:rFonts w:ascii="Times New Roman" w:hAnsi="Times New Roman" w:cs="Times New Roman"/>
          <w:b/>
          <w:sz w:val="24"/>
          <w:szCs w:val="24"/>
        </w:rPr>
        <w:t>во</w:t>
      </w:r>
    </w:p>
    <w:p w:rsidR="00813947" w:rsidRPr="007265B2" w:rsidRDefault="00AD18CD" w:rsidP="00AD18C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265B2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813947" w:rsidRPr="007265B2">
        <w:rPr>
          <w:rFonts w:ascii="Times New Roman" w:hAnsi="Times New Roman" w:cs="Times New Roman"/>
          <w:bCs/>
          <w:sz w:val="24"/>
          <w:szCs w:val="24"/>
        </w:rPr>
        <w:t xml:space="preserve">Жилищный фонд </w:t>
      </w:r>
      <w:r w:rsidR="004D5E10" w:rsidRPr="007265B2">
        <w:rPr>
          <w:rFonts w:ascii="Times New Roman" w:hAnsi="Times New Roman" w:cs="Times New Roman"/>
          <w:bCs/>
          <w:sz w:val="24"/>
          <w:szCs w:val="24"/>
        </w:rPr>
        <w:t>Будаговского</w:t>
      </w:r>
      <w:r w:rsidR="00813947" w:rsidRPr="007265B2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составляет </w:t>
      </w:r>
      <w:r w:rsidR="00A04E7B" w:rsidRPr="007265B2">
        <w:rPr>
          <w:rFonts w:ascii="Times New Roman" w:hAnsi="Times New Roman" w:cs="Times New Roman"/>
          <w:bCs/>
          <w:sz w:val="24"/>
          <w:szCs w:val="24"/>
        </w:rPr>
        <w:t>33,8</w:t>
      </w:r>
      <w:r w:rsidR="00813947" w:rsidRPr="007265B2">
        <w:rPr>
          <w:rFonts w:ascii="Times New Roman" w:hAnsi="Times New Roman" w:cs="Times New Roman"/>
          <w:bCs/>
          <w:sz w:val="24"/>
          <w:szCs w:val="24"/>
        </w:rPr>
        <w:t xml:space="preserve"> тыс. кв.м, обеспеченность жильем – 21,6 м</w:t>
      </w:r>
      <w:r w:rsidR="00813947" w:rsidRPr="007265B2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="00813947" w:rsidRPr="007265B2">
        <w:rPr>
          <w:rFonts w:ascii="Times New Roman" w:hAnsi="Times New Roman" w:cs="Times New Roman"/>
          <w:bCs/>
          <w:sz w:val="24"/>
          <w:szCs w:val="24"/>
        </w:rPr>
        <w:t xml:space="preserve"> общей площади на одного жителя, что выше, чем в среднем по Иркутской области (19,9 м</w:t>
      </w:r>
      <w:r w:rsidR="00813947" w:rsidRPr="007265B2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="00813947" w:rsidRPr="007265B2">
        <w:rPr>
          <w:rFonts w:ascii="Times New Roman" w:hAnsi="Times New Roman" w:cs="Times New Roman"/>
          <w:bCs/>
          <w:sz w:val="24"/>
          <w:szCs w:val="24"/>
        </w:rPr>
        <w:t>/чел.).</w:t>
      </w:r>
    </w:p>
    <w:p w:rsidR="0056508F" w:rsidRPr="007265B2" w:rsidRDefault="00813947" w:rsidP="003E089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265B2">
        <w:rPr>
          <w:rFonts w:ascii="Times New Roman" w:hAnsi="Times New Roman" w:cs="Times New Roman"/>
          <w:bCs/>
          <w:sz w:val="24"/>
          <w:szCs w:val="24"/>
        </w:rPr>
        <w:t xml:space="preserve">Жилищный фонд в большинстве частный – </w:t>
      </w:r>
      <w:r w:rsidR="00A04E7B" w:rsidRPr="007265B2">
        <w:rPr>
          <w:rFonts w:ascii="Times New Roman" w:hAnsi="Times New Roman" w:cs="Times New Roman"/>
          <w:bCs/>
          <w:sz w:val="24"/>
          <w:szCs w:val="24"/>
        </w:rPr>
        <w:t>32,9</w:t>
      </w:r>
      <w:r w:rsidRPr="007265B2">
        <w:rPr>
          <w:rFonts w:ascii="Times New Roman" w:hAnsi="Times New Roman" w:cs="Times New Roman"/>
          <w:bCs/>
          <w:sz w:val="24"/>
          <w:szCs w:val="24"/>
        </w:rPr>
        <w:t xml:space="preserve"> тыс.кв.м.</w:t>
      </w:r>
      <w:r w:rsidR="0056508F" w:rsidRPr="007265B2">
        <w:rPr>
          <w:rFonts w:ascii="Times New Roman" w:hAnsi="Times New Roman" w:cs="Times New Roman"/>
          <w:bCs/>
          <w:sz w:val="24"/>
          <w:szCs w:val="24"/>
        </w:rPr>
        <w:t xml:space="preserve">, Неблагоустроенная жилая постройка в большей части представлена одноэтажными домами с приусадебными  участками, отапливается индивидуально – печами и электричеством.  </w:t>
      </w:r>
    </w:p>
    <w:p w:rsidR="004853C2" w:rsidRPr="007265B2" w:rsidRDefault="00ED4AE3" w:rsidP="00A934FD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О</w:t>
      </w:r>
      <w:r w:rsidR="008C20D7" w:rsidRPr="007265B2">
        <w:rPr>
          <w:rFonts w:ascii="Times New Roman" w:hAnsi="Times New Roman" w:cs="Times New Roman"/>
          <w:bCs/>
          <w:sz w:val="24"/>
          <w:szCs w:val="24"/>
        </w:rPr>
        <w:t>стро встает проблема ветхого жил</w:t>
      </w:r>
      <w:r w:rsidR="0056508F" w:rsidRPr="007265B2">
        <w:rPr>
          <w:rFonts w:ascii="Times New Roman" w:hAnsi="Times New Roman" w:cs="Times New Roman"/>
          <w:bCs/>
          <w:sz w:val="24"/>
          <w:szCs w:val="24"/>
        </w:rPr>
        <w:t>ья и нового строительства</w:t>
      </w:r>
    </w:p>
    <w:p w:rsidR="004D5E10" w:rsidRPr="007265B2" w:rsidRDefault="004D5E10" w:rsidP="00014D79">
      <w:pPr>
        <w:jc w:val="center"/>
        <w:rPr>
          <w:rFonts w:ascii="Times New Roman" w:hAnsi="Times New Roman" w:cs="Times New Roman"/>
          <w:b/>
          <w:lang w:eastAsia="ar-SA"/>
        </w:rPr>
      </w:pPr>
      <w:r w:rsidRPr="007265B2">
        <w:rPr>
          <w:rFonts w:ascii="Times New Roman" w:hAnsi="Times New Roman" w:cs="Times New Roman"/>
          <w:b/>
          <w:lang w:val="x-none" w:eastAsia="ar-SA"/>
        </w:rPr>
        <w:t>Водоснабжение</w:t>
      </w:r>
    </w:p>
    <w:p w:rsidR="00ED4AE3" w:rsidRDefault="00014D79" w:rsidP="00014D79">
      <w:pPr>
        <w:pStyle w:val="a8"/>
        <w:rPr>
          <w:rFonts w:ascii="Times New Roman" w:hAnsi="Times New Roman" w:cs="Times New Roman"/>
          <w:sz w:val="24"/>
          <w:szCs w:val="24"/>
        </w:rPr>
      </w:pPr>
      <w:r w:rsidRPr="007265B2">
        <w:rPr>
          <w:rFonts w:ascii="Times New Roman" w:hAnsi="Times New Roman" w:cs="Times New Roman"/>
          <w:sz w:val="24"/>
          <w:szCs w:val="24"/>
        </w:rPr>
        <w:t xml:space="preserve">      </w:t>
      </w:r>
      <w:r w:rsidR="004D5E10" w:rsidRPr="007265B2">
        <w:rPr>
          <w:rFonts w:ascii="Times New Roman" w:hAnsi="Times New Roman" w:cs="Times New Roman"/>
          <w:sz w:val="24"/>
          <w:szCs w:val="24"/>
        </w:rPr>
        <w:t>Водоснабжение Будаговского муниципального образования, в основном, осуществляется от подзе</w:t>
      </w:r>
      <w:r w:rsidRPr="007265B2">
        <w:rPr>
          <w:rFonts w:ascii="Times New Roman" w:hAnsi="Times New Roman" w:cs="Times New Roman"/>
          <w:sz w:val="24"/>
          <w:szCs w:val="24"/>
        </w:rPr>
        <w:t xml:space="preserve">мных источников водоснабжения. </w:t>
      </w:r>
    </w:p>
    <w:p w:rsidR="00014D79" w:rsidRPr="007265B2" w:rsidRDefault="004D5E10" w:rsidP="00014D79">
      <w:pPr>
        <w:pStyle w:val="a8"/>
        <w:rPr>
          <w:rFonts w:ascii="Times New Roman" w:hAnsi="Times New Roman" w:cs="Times New Roman"/>
          <w:sz w:val="24"/>
          <w:szCs w:val="24"/>
          <w:lang w:eastAsia="ar-SA"/>
        </w:rPr>
      </w:pPr>
      <w:r w:rsidRPr="007265B2">
        <w:rPr>
          <w:rFonts w:ascii="Times New Roman" w:hAnsi="Times New Roman" w:cs="Times New Roman"/>
          <w:sz w:val="24"/>
          <w:szCs w:val="24"/>
          <w:lang w:val="x-none" w:eastAsia="ar-SA"/>
        </w:rPr>
        <w:t>Объектами водоснабжения являются</w:t>
      </w:r>
      <w:r w:rsidR="00014D79" w:rsidRPr="007265B2">
        <w:rPr>
          <w:rFonts w:ascii="Times New Roman" w:hAnsi="Times New Roman" w:cs="Times New Roman"/>
          <w:sz w:val="24"/>
          <w:szCs w:val="24"/>
          <w:lang w:eastAsia="ar-SA"/>
        </w:rPr>
        <w:t xml:space="preserve">: </w:t>
      </w:r>
    </w:p>
    <w:p w:rsidR="004D5E10" w:rsidRPr="007265B2" w:rsidRDefault="004D5E10" w:rsidP="00014D79">
      <w:pPr>
        <w:pStyle w:val="a8"/>
        <w:rPr>
          <w:rFonts w:ascii="Times New Roman" w:hAnsi="Times New Roman" w:cs="Times New Roman"/>
          <w:sz w:val="24"/>
          <w:szCs w:val="24"/>
          <w:lang w:eastAsia="ar-SA"/>
        </w:rPr>
      </w:pPr>
      <w:r w:rsidRPr="007265B2">
        <w:rPr>
          <w:rFonts w:ascii="Times New Roman" w:hAnsi="Times New Roman" w:cs="Times New Roman"/>
          <w:sz w:val="24"/>
          <w:szCs w:val="24"/>
          <w:lang w:eastAsia="ar-SA"/>
        </w:rPr>
        <w:t>водонапорные башни: в д. Северный Кадуй-2, в п.Ключевой-2, с.Будагово-7, д.Трактово-Курзан-1,  д.Аверьяновка-2.</w:t>
      </w:r>
    </w:p>
    <w:p w:rsidR="004D5E10" w:rsidRPr="007265B2" w:rsidRDefault="004D5E10" w:rsidP="000A6EFD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5B2">
        <w:rPr>
          <w:rFonts w:ascii="Times New Roman" w:hAnsi="Times New Roman" w:cs="Times New Roman"/>
          <w:b/>
          <w:sz w:val="24"/>
          <w:szCs w:val="24"/>
        </w:rPr>
        <w:t>Теплоснабжение</w:t>
      </w:r>
    </w:p>
    <w:p w:rsidR="004D5E10" w:rsidRPr="007265B2" w:rsidRDefault="004D5E10" w:rsidP="00014D7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4D5E10" w:rsidRPr="007265B2" w:rsidRDefault="000A6EFD" w:rsidP="00014D79">
      <w:pPr>
        <w:pStyle w:val="a8"/>
        <w:rPr>
          <w:rFonts w:ascii="Times New Roman" w:hAnsi="Times New Roman" w:cs="Times New Roman"/>
          <w:sz w:val="24"/>
          <w:szCs w:val="24"/>
        </w:rPr>
      </w:pPr>
      <w:r w:rsidRPr="007265B2">
        <w:rPr>
          <w:rFonts w:ascii="Times New Roman" w:hAnsi="Times New Roman" w:cs="Times New Roman"/>
          <w:sz w:val="24"/>
          <w:szCs w:val="24"/>
        </w:rPr>
        <w:t xml:space="preserve">      </w:t>
      </w:r>
      <w:r w:rsidR="004D5E10" w:rsidRPr="007265B2">
        <w:rPr>
          <w:rFonts w:ascii="Times New Roman" w:hAnsi="Times New Roman" w:cs="Times New Roman"/>
          <w:sz w:val="24"/>
          <w:szCs w:val="24"/>
        </w:rPr>
        <w:t>На территории Будаговского м</w:t>
      </w:r>
      <w:r w:rsidR="003C5DBB">
        <w:rPr>
          <w:rFonts w:ascii="Times New Roman" w:hAnsi="Times New Roman" w:cs="Times New Roman"/>
          <w:sz w:val="24"/>
          <w:szCs w:val="24"/>
        </w:rPr>
        <w:t>униципального образования находится котельная</w:t>
      </w:r>
      <w:r w:rsidR="004D5E10" w:rsidRPr="007265B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D5E10" w:rsidRPr="007265B2" w:rsidRDefault="004D5E10" w:rsidP="00014D79">
      <w:pPr>
        <w:pStyle w:val="a8"/>
        <w:rPr>
          <w:rFonts w:ascii="Times New Roman" w:hAnsi="Times New Roman" w:cs="Times New Roman"/>
          <w:sz w:val="24"/>
          <w:szCs w:val="24"/>
        </w:rPr>
      </w:pPr>
      <w:r w:rsidRPr="007265B2">
        <w:rPr>
          <w:rFonts w:ascii="Times New Roman" w:hAnsi="Times New Roman" w:cs="Times New Roman"/>
          <w:sz w:val="24"/>
          <w:szCs w:val="24"/>
        </w:rPr>
        <w:t>- в с. Будагово. Мощность котельной составляет 1,00 Гкал/ч, количество котлов – 2 шт. Тепловая нагрузка котельной составляет – 0,35 Гкал/ч;</w:t>
      </w:r>
    </w:p>
    <w:p w:rsidR="004D5E10" w:rsidRPr="007265B2" w:rsidRDefault="004D5E10" w:rsidP="00014D79">
      <w:pPr>
        <w:pStyle w:val="a8"/>
        <w:rPr>
          <w:rFonts w:ascii="Times New Roman" w:hAnsi="Times New Roman" w:cs="Times New Roman"/>
          <w:sz w:val="24"/>
          <w:szCs w:val="24"/>
        </w:rPr>
      </w:pPr>
      <w:r w:rsidRPr="007265B2">
        <w:rPr>
          <w:rFonts w:ascii="Times New Roman" w:hAnsi="Times New Roman" w:cs="Times New Roman"/>
          <w:sz w:val="24"/>
          <w:szCs w:val="24"/>
        </w:rPr>
        <w:t>Длина сетей теплоснабжения Будаговского муниципального образования составляет 757 м.</w:t>
      </w:r>
    </w:p>
    <w:p w:rsidR="004D5E10" w:rsidRPr="007265B2" w:rsidRDefault="004D5E10" w:rsidP="00014D7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4D5E10" w:rsidRPr="007265B2" w:rsidRDefault="0064487E" w:rsidP="0064487E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5B2">
        <w:rPr>
          <w:rFonts w:ascii="Times New Roman" w:hAnsi="Times New Roman" w:cs="Times New Roman"/>
          <w:b/>
          <w:sz w:val="24"/>
          <w:szCs w:val="24"/>
        </w:rPr>
        <w:t>Электроснабжение</w:t>
      </w:r>
    </w:p>
    <w:p w:rsidR="004D5E10" w:rsidRPr="007265B2" w:rsidRDefault="004D5E10" w:rsidP="00014D7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4D5E10" w:rsidRPr="007265B2" w:rsidRDefault="0064487E" w:rsidP="00014D79">
      <w:pPr>
        <w:pStyle w:val="a8"/>
        <w:rPr>
          <w:rFonts w:ascii="Times New Roman" w:hAnsi="Times New Roman" w:cs="Times New Roman"/>
          <w:sz w:val="24"/>
          <w:szCs w:val="24"/>
        </w:rPr>
      </w:pPr>
      <w:r w:rsidRPr="007265B2">
        <w:rPr>
          <w:rFonts w:ascii="Times New Roman" w:hAnsi="Times New Roman" w:cs="Times New Roman"/>
          <w:sz w:val="24"/>
          <w:szCs w:val="24"/>
        </w:rPr>
        <w:t xml:space="preserve">       </w:t>
      </w:r>
      <w:r w:rsidR="004D5E10" w:rsidRPr="007265B2">
        <w:rPr>
          <w:rFonts w:ascii="Times New Roman" w:hAnsi="Times New Roman" w:cs="Times New Roman"/>
          <w:sz w:val="24"/>
          <w:szCs w:val="24"/>
        </w:rPr>
        <w:t>Электрические сети на территории Будаговского муниципального образования обслуживаются Иркутским открытым акционерным обществом энергетики и электрификации                                                          (ОАО «Иркутскэнерго»). На территории поселения проходят воздушные линии  ВЛ-10 кВ, ВЛ - 35 кВ, ВЛ – 110 кВ.. Общей протяженностью 51,19 км.</w:t>
      </w:r>
    </w:p>
    <w:p w:rsidR="003D1400" w:rsidRPr="007265B2" w:rsidRDefault="000F2415" w:rsidP="00634F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7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5B2">
        <w:rPr>
          <w:rFonts w:ascii="Times New Roman" w:hAnsi="Times New Roman" w:cs="Times New Roman"/>
          <w:b/>
          <w:sz w:val="28"/>
          <w:szCs w:val="28"/>
        </w:rPr>
        <w:tab/>
      </w:r>
      <w:r w:rsidRPr="007265B2">
        <w:rPr>
          <w:rFonts w:ascii="Times New Roman" w:hAnsi="Times New Roman" w:cs="Times New Roman"/>
          <w:b/>
          <w:sz w:val="24"/>
          <w:szCs w:val="24"/>
        </w:rPr>
        <w:t>Оценка состояния окружающей среды</w:t>
      </w:r>
    </w:p>
    <w:p w:rsidR="000F2415" w:rsidRPr="007265B2" w:rsidRDefault="000F2415" w:rsidP="00692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5B2">
        <w:rPr>
          <w:rFonts w:ascii="Times New Roman" w:hAnsi="Times New Roman" w:cs="Times New Roman"/>
          <w:sz w:val="24"/>
          <w:szCs w:val="24"/>
        </w:rPr>
        <w:t xml:space="preserve">Вывозка </w:t>
      </w:r>
      <w:r w:rsidR="003C5DBB">
        <w:rPr>
          <w:rFonts w:ascii="Times New Roman" w:hAnsi="Times New Roman" w:cs="Times New Roman"/>
          <w:sz w:val="24"/>
          <w:szCs w:val="24"/>
        </w:rPr>
        <w:t xml:space="preserve">мусора </w:t>
      </w:r>
      <w:r w:rsidRPr="007265B2">
        <w:rPr>
          <w:rFonts w:ascii="Times New Roman" w:hAnsi="Times New Roman" w:cs="Times New Roman"/>
          <w:sz w:val="24"/>
          <w:szCs w:val="24"/>
        </w:rPr>
        <w:t>производится населением самостоятельно, не сп</w:t>
      </w:r>
      <w:r w:rsidR="00692ABD" w:rsidRPr="007265B2">
        <w:rPr>
          <w:rFonts w:ascii="Times New Roman" w:hAnsi="Times New Roman" w:cs="Times New Roman"/>
          <w:sz w:val="24"/>
          <w:szCs w:val="24"/>
        </w:rPr>
        <w:t>ециализированной техникой.</w:t>
      </w:r>
    </w:p>
    <w:p w:rsidR="000F2415" w:rsidRPr="007265B2" w:rsidRDefault="003C5DBB" w:rsidP="00692A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="000F2415" w:rsidRPr="007265B2">
        <w:rPr>
          <w:rFonts w:ascii="Times New Roman" w:hAnsi="Times New Roman" w:cs="Times New Roman"/>
          <w:sz w:val="24"/>
          <w:szCs w:val="24"/>
        </w:rPr>
        <w:t>илой фонд, объекты общественного назначения обустроены надворн</w:t>
      </w:r>
      <w:r w:rsidR="00692ABD" w:rsidRPr="007265B2">
        <w:rPr>
          <w:rFonts w:ascii="Times New Roman" w:hAnsi="Times New Roman" w:cs="Times New Roman"/>
          <w:sz w:val="24"/>
          <w:szCs w:val="24"/>
        </w:rPr>
        <w:t>ыми выгребными ямами.</w:t>
      </w:r>
      <w:r>
        <w:rPr>
          <w:rFonts w:ascii="Times New Roman" w:hAnsi="Times New Roman" w:cs="Times New Roman"/>
          <w:sz w:val="24"/>
          <w:szCs w:val="24"/>
        </w:rPr>
        <w:t xml:space="preserve"> В связи с отсутствием </w:t>
      </w:r>
      <w:r w:rsidR="000F2415" w:rsidRPr="007265B2">
        <w:rPr>
          <w:rFonts w:ascii="Times New Roman" w:hAnsi="Times New Roman" w:cs="Times New Roman"/>
          <w:sz w:val="24"/>
          <w:szCs w:val="24"/>
        </w:rPr>
        <w:t xml:space="preserve">специализированной техники, механизированная уборка улиц не проводится. </w:t>
      </w:r>
    </w:p>
    <w:p w:rsidR="000F2415" w:rsidRPr="007265B2" w:rsidRDefault="000F2415" w:rsidP="000F24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65B2">
        <w:rPr>
          <w:rFonts w:ascii="Times New Roman" w:hAnsi="Times New Roman" w:cs="Times New Roman"/>
          <w:sz w:val="24"/>
          <w:szCs w:val="24"/>
        </w:rPr>
        <w:t xml:space="preserve">Юридические и физические лица производят уборку территорий, находящихся в их ведении самостоятельно. </w:t>
      </w:r>
    </w:p>
    <w:p w:rsidR="00262EB3" w:rsidRDefault="003C5DBB" w:rsidP="00F66C3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66C34">
        <w:rPr>
          <w:rFonts w:ascii="Times New Roman" w:eastAsia="Times New Roman" w:hAnsi="Times New Roman" w:cs="Times New Roman"/>
          <w:b/>
          <w:sz w:val="24"/>
          <w:szCs w:val="24"/>
        </w:rPr>
        <w:t>Деятельность администрации Будаговского сельского поселения</w:t>
      </w:r>
    </w:p>
    <w:p w:rsidR="00F66C34" w:rsidRDefault="00F66C34" w:rsidP="00F66C3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F66C34">
        <w:rPr>
          <w:rFonts w:ascii="Times New Roman" w:eastAsia="Times New Roman" w:hAnsi="Times New Roman" w:cs="Times New Roman"/>
          <w:sz w:val="24"/>
          <w:szCs w:val="24"/>
        </w:rPr>
        <w:t>В Администрации Будаговского сельского поселения работает 4 специалиста, глава, водитель, 4 сторожа истопника, техничка</w:t>
      </w:r>
      <w:r>
        <w:rPr>
          <w:rFonts w:ascii="Times New Roman" w:eastAsia="Times New Roman" w:hAnsi="Times New Roman" w:cs="Times New Roman"/>
          <w:sz w:val="24"/>
          <w:szCs w:val="24"/>
        </w:rPr>
        <w:t>. Режим работы с 8.00 – до 17.00.</w:t>
      </w:r>
    </w:p>
    <w:p w:rsidR="009508C3" w:rsidRDefault="009508C3" w:rsidP="00F66C3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 Администрации имеется своя газета «Будаговский вестник» и официальный сайт</w:t>
      </w:r>
      <w:r w:rsidR="00675DA4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котором располагается информация о деятельности администрации.</w:t>
      </w:r>
    </w:p>
    <w:p w:rsidR="009508C3" w:rsidRDefault="009508C3" w:rsidP="00F66C3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Специалисты Администрации сотрудничают с различными ведомствами и организациями, предоставляют планы, отчеты, доклады, справки. </w:t>
      </w:r>
    </w:p>
    <w:p w:rsidR="00671350" w:rsidRDefault="00671350" w:rsidP="00F66C3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Справок выдано – 814 штук, доверенностей для различных нужд – 97 штук, оказываем помощь в оформлении земельных участков и жилых домов.</w:t>
      </w:r>
    </w:p>
    <w:p w:rsidR="00651578" w:rsidRDefault="00651578" w:rsidP="00F66C3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Работниками администрации оказываю различные муниципальные услуги: </w:t>
      </w:r>
    </w:p>
    <w:p w:rsidR="00651578" w:rsidRPr="009508C3" w:rsidRDefault="00651578" w:rsidP="00651578">
      <w:pPr>
        <w:pStyle w:val="a3"/>
        <w:numPr>
          <w:ilvl w:val="0"/>
          <w:numId w:val="29"/>
        </w:numPr>
        <w:rPr>
          <w:rFonts w:ascii="Times New Roman" w:eastAsia="Times New Roman" w:hAnsi="Times New Roman" w:cs="Times New Roman"/>
          <w:color w:val="auto"/>
        </w:rPr>
      </w:pPr>
      <w:r w:rsidRPr="009508C3">
        <w:rPr>
          <w:rFonts w:ascii="Times New Roman" w:eastAsia="Times New Roman" w:hAnsi="Times New Roman" w:cs="Times New Roman"/>
          <w:bCs/>
          <w:color w:val="auto"/>
        </w:rPr>
        <w:t>Выдача  физическим лицам  справок, выписок из похозяйственных книг  сельского поселения</w:t>
      </w:r>
      <w:r w:rsidR="009508C3" w:rsidRPr="009508C3">
        <w:rPr>
          <w:rFonts w:ascii="Times New Roman" w:eastAsia="Times New Roman" w:hAnsi="Times New Roman" w:cs="Times New Roman"/>
          <w:color w:val="auto"/>
        </w:rPr>
        <w:t>;</w:t>
      </w:r>
    </w:p>
    <w:p w:rsidR="00651578" w:rsidRPr="009508C3" w:rsidRDefault="00651578" w:rsidP="00651578">
      <w:pPr>
        <w:pStyle w:val="a3"/>
        <w:numPr>
          <w:ilvl w:val="0"/>
          <w:numId w:val="29"/>
        </w:numPr>
        <w:rPr>
          <w:rFonts w:ascii="Times New Roman" w:eastAsia="Times New Roman" w:hAnsi="Times New Roman" w:cs="Times New Roman"/>
          <w:color w:val="auto"/>
        </w:rPr>
      </w:pPr>
      <w:r w:rsidRPr="009508C3">
        <w:rPr>
          <w:rFonts w:ascii="Times New Roman" w:eastAsia="Times New Roman" w:hAnsi="Times New Roman" w:cs="Times New Roman"/>
          <w:color w:val="auto"/>
        </w:rPr>
        <w:t>Прием заявлений, документов, а также постановка граждан на учет в качестве нуждающихся в улучшении жилищных условий</w:t>
      </w:r>
      <w:r w:rsidR="009508C3" w:rsidRPr="009508C3">
        <w:rPr>
          <w:rFonts w:ascii="Times New Roman" w:eastAsia="Times New Roman" w:hAnsi="Times New Roman" w:cs="Times New Roman"/>
          <w:color w:val="auto"/>
        </w:rPr>
        <w:t xml:space="preserve"> ;</w:t>
      </w:r>
    </w:p>
    <w:p w:rsidR="00651578" w:rsidRPr="009508C3" w:rsidRDefault="00651578" w:rsidP="00F66C34">
      <w:pPr>
        <w:pStyle w:val="a3"/>
        <w:numPr>
          <w:ilvl w:val="0"/>
          <w:numId w:val="29"/>
        </w:numPr>
        <w:rPr>
          <w:rFonts w:ascii="Times New Roman" w:eastAsia="Times New Roman" w:hAnsi="Times New Roman" w:cs="Times New Roman"/>
          <w:color w:val="auto"/>
        </w:rPr>
      </w:pPr>
      <w:r w:rsidRPr="009508C3">
        <w:rPr>
          <w:rFonts w:ascii="Times New Roman" w:eastAsia="Times New Roman" w:hAnsi="Times New Roman" w:cs="Times New Roman"/>
          <w:bCs/>
          <w:color w:val="auto"/>
        </w:rPr>
        <w:t>Прием заявлений и заключение договоров социального найма жилых помещений</w:t>
      </w:r>
      <w:r w:rsidR="009508C3" w:rsidRPr="009508C3">
        <w:rPr>
          <w:rFonts w:ascii="Times New Roman" w:eastAsia="Times New Roman" w:hAnsi="Times New Roman" w:cs="Times New Roman"/>
          <w:bCs/>
          <w:color w:val="auto"/>
        </w:rPr>
        <w:t>;</w:t>
      </w:r>
      <w:r w:rsidRPr="009508C3">
        <w:rPr>
          <w:rFonts w:ascii="Times New Roman" w:eastAsia="Times New Roman" w:hAnsi="Times New Roman" w:cs="Times New Roman"/>
          <w:bCs/>
          <w:color w:val="auto"/>
        </w:rPr>
        <w:t xml:space="preserve"> </w:t>
      </w:r>
    </w:p>
    <w:p w:rsidR="00651578" w:rsidRPr="009508C3" w:rsidRDefault="00651578" w:rsidP="00F66C34">
      <w:pPr>
        <w:pStyle w:val="a3"/>
        <w:numPr>
          <w:ilvl w:val="0"/>
          <w:numId w:val="29"/>
        </w:numPr>
        <w:rPr>
          <w:rFonts w:ascii="Times New Roman" w:eastAsia="Times New Roman" w:hAnsi="Times New Roman" w:cs="Times New Roman"/>
          <w:color w:val="auto"/>
        </w:rPr>
      </w:pPr>
      <w:r w:rsidRPr="009508C3">
        <w:rPr>
          <w:rFonts w:ascii="Times New Roman" w:eastAsia="Times New Roman" w:hAnsi="Times New Roman" w:cs="Times New Roman"/>
          <w:bCs/>
          <w:color w:val="auto"/>
        </w:rPr>
        <w:t>Оформление разрешения на вселение членов семьи нанимателя и иных граждан в муниципальные помещения</w:t>
      </w:r>
      <w:r w:rsidR="009508C3" w:rsidRPr="009508C3">
        <w:rPr>
          <w:rFonts w:ascii="Times New Roman" w:eastAsia="Times New Roman" w:hAnsi="Times New Roman" w:cs="Times New Roman"/>
          <w:bCs/>
          <w:color w:val="auto"/>
        </w:rPr>
        <w:t>;</w:t>
      </w:r>
    </w:p>
    <w:p w:rsidR="00651578" w:rsidRPr="009508C3" w:rsidRDefault="00651578" w:rsidP="00F66C34">
      <w:pPr>
        <w:pStyle w:val="a3"/>
        <w:numPr>
          <w:ilvl w:val="0"/>
          <w:numId w:val="29"/>
        </w:numPr>
        <w:rPr>
          <w:rFonts w:ascii="Times New Roman" w:eastAsia="Times New Roman" w:hAnsi="Times New Roman" w:cs="Times New Roman"/>
          <w:color w:val="auto"/>
        </w:rPr>
      </w:pPr>
      <w:r w:rsidRPr="009508C3">
        <w:rPr>
          <w:rFonts w:ascii="Times New Roman" w:eastAsia="Times New Roman" w:hAnsi="Times New Roman" w:cs="Times New Roman"/>
          <w:bCs/>
          <w:color w:val="auto"/>
        </w:rPr>
        <w:t>Прием заявлений, документов и заключение договоров на передачу гражданам в собственность жилых помещений муниципального жилого фонда социального использования</w:t>
      </w:r>
      <w:r w:rsidR="009508C3" w:rsidRPr="009508C3">
        <w:rPr>
          <w:rFonts w:ascii="Times New Roman" w:eastAsia="Times New Roman" w:hAnsi="Times New Roman" w:cs="Times New Roman"/>
          <w:bCs/>
          <w:color w:val="auto"/>
        </w:rPr>
        <w:t>;</w:t>
      </w:r>
    </w:p>
    <w:p w:rsidR="00651578" w:rsidRPr="009508C3" w:rsidRDefault="00651578" w:rsidP="00651578">
      <w:pPr>
        <w:pStyle w:val="a3"/>
        <w:numPr>
          <w:ilvl w:val="0"/>
          <w:numId w:val="29"/>
        </w:numPr>
        <w:rPr>
          <w:rFonts w:ascii="Times New Roman" w:eastAsia="Times New Roman" w:hAnsi="Times New Roman" w:cs="Times New Roman"/>
          <w:color w:val="auto"/>
        </w:rPr>
      </w:pPr>
      <w:r w:rsidRPr="009508C3">
        <w:rPr>
          <w:rFonts w:ascii="Times New Roman" w:eastAsia="Times New Roman" w:hAnsi="Times New Roman" w:cs="Times New Roman"/>
          <w:bCs/>
          <w:color w:val="auto"/>
        </w:rPr>
        <w:t>Предоставление выписок из реестра муниципальной собственности</w:t>
      </w:r>
      <w:r w:rsidR="009508C3" w:rsidRPr="009508C3">
        <w:rPr>
          <w:rFonts w:ascii="Times New Roman" w:eastAsia="Times New Roman" w:hAnsi="Times New Roman" w:cs="Times New Roman"/>
          <w:bCs/>
          <w:color w:val="auto"/>
        </w:rPr>
        <w:t>;</w:t>
      </w:r>
      <w:r w:rsidRPr="009508C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651578" w:rsidRPr="009508C3" w:rsidRDefault="00651578" w:rsidP="00651578">
      <w:pPr>
        <w:pStyle w:val="a3"/>
        <w:numPr>
          <w:ilvl w:val="0"/>
          <w:numId w:val="29"/>
        </w:numPr>
        <w:rPr>
          <w:rFonts w:ascii="Times New Roman" w:eastAsia="Times New Roman" w:hAnsi="Times New Roman" w:cs="Times New Roman"/>
          <w:color w:val="auto"/>
        </w:rPr>
      </w:pPr>
      <w:r w:rsidRPr="009508C3">
        <w:rPr>
          <w:rFonts w:ascii="Times New Roman" w:eastAsia="Times New Roman" w:hAnsi="Times New Roman" w:cs="Times New Roman"/>
          <w:color w:val="auto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9508C3" w:rsidRPr="009508C3">
        <w:rPr>
          <w:rFonts w:ascii="Times New Roman" w:eastAsia="Times New Roman" w:hAnsi="Times New Roman" w:cs="Times New Roman"/>
          <w:color w:val="auto"/>
        </w:rPr>
        <w:t>;</w:t>
      </w:r>
    </w:p>
    <w:p w:rsidR="00651578" w:rsidRPr="009508C3" w:rsidRDefault="00651578" w:rsidP="00651578">
      <w:pPr>
        <w:pStyle w:val="a3"/>
        <w:numPr>
          <w:ilvl w:val="0"/>
          <w:numId w:val="29"/>
        </w:numPr>
        <w:rPr>
          <w:rFonts w:ascii="Times New Roman" w:eastAsia="Times New Roman" w:hAnsi="Times New Roman" w:cs="Times New Roman"/>
          <w:color w:val="auto"/>
        </w:rPr>
      </w:pPr>
      <w:r w:rsidRPr="009508C3">
        <w:rPr>
          <w:rFonts w:ascii="Times New Roman" w:eastAsia="Times New Roman" w:hAnsi="Times New Roman" w:cs="Times New Roman"/>
          <w:color w:val="auto"/>
        </w:rPr>
        <w:t>Осуществление первичного воинского учета</w:t>
      </w:r>
      <w:r w:rsidR="009508C3" w:rsidRPr="009508C3">
        <w:rPr>
          <w:rFonts w:ascii="Times New Roman" w:eastAsia="Times New Roman" w:hAnsi="Times New Roman" w:cs="Times New Roman"/>
          <w:color w:val="auto"/>
        </w:rPr>
        <w:t>;</w:t>
      </w:r>
    </w:p>
    <w:p w:rsidR="00651578" w:rsidRPr="009508C3" w:rsidRDefault="00651578" w:rsidP="00651578">
      <w:pPr>
        <w:pStyle w:val="a3"/>
        <w:numPr>
          <w:ilvl w:val="0"/>
          <w:numId w:val="29"/>
        </w:numPr>
        <w:rPr>
          <w:rFonts w:ascii="Times New Roman" w:eastAsia="Times New Roman" w:hAnsi="Times New Roman" w:cs="Times New Roman"/>
          <w:color w:val="auto"/>
        </w:rPr>
      </w:pPr>
      <w:r w:rsidRPr="009508C3">
        <w:rPr>
          <w:rFonts w:ascii="Times New Roman" w:eastAsia="Times New Roman" w:hAnsi="Times New Roman" w:cs="Times New Roman"/>
          <w:bCs/>
          <w:color w:val="auto"/>
        </w:rPr>
        <w:t>Совершение нотариальных действий</w:t>
      </w:r>
      <w:r w:rsidR="009508C3" w:rsidRPr="009508C3">
        <w:rPr>
          <w:rFonts w:ascii="Times New Roman" w:eastAsia="Times New Roman" w:hAnsi="Times New Roman" w:cs="Times New Roman"/>
          <w:bCs/>
          <w:color w:val="auto"/>
        </w:rPr>
        <w:t>;</w:t>
      </w:r>
      <w:r w:rsidRPr="009508C3">
        <w:rPr>
          <w:rFonts w:ascii="Times New Roman" w:eastAsia="Times New Roman" w:hAnsi="Times New Roman" w:cs="Times New Roman"/>
          <w:bCs/>
          <w:color w:val="auto"/>
        </w:rPr>
        <w:t xml:space="preserve"> </w:t>
      </w:r>
    </w:p>
    <w:p w:rsidR="00651578" w:rsidRPr="009508C3" w:rsidRDefault="00671350" w:rsidP="00AD48F6">
      <w:pPr>
        <w:pStyle w:val="a3"/>
        <w:numPr>
          <w:ilvl w:val="0"/>
          <w:numId w:val="29"/>
        </w:numPr>
        <w:rPr>
          <w:rFonts w:ascii="Times New Roman" w:eastAsia="Calibri" w:hAnsi="Times New Roman" w:cs="Times New Roman"/>
          <w:color w:val="auto"/>
          <w:lang w:eastAsia="en-US"/>
        </w:rPr>
      </w:pPr>
      <w:r w:rsidRPr="009508C3">
        <w:rPr>
          <w:rFonts w:ascii="Times New Roman" w:eastAsia="Calibri" w:hAnsi="Times New Roman" w:cs="Times New Roman"/>
          <w:color w:val="auto"/>
          <w:lang w:eastAsia="en-US"/>
        </w:rPr>
        <w:t>Предоставление</w:t>
      </w:r>
      <w:r w:rsidR="00651578" w:rsidRPr="009508C3">
        <w:rPr>
          <w:rFonts w:ascii="Times New Roman" w:eastAsia="Calibri" w:hAnsi="Times New Roman" w:cs="Times New Roman"/>
          <w:color w:val="auto"/>
          <w:lang w:eastAsia="en-US"/>
        </w:rPr>
        <w:t xml:space="preserve"> информации о принадлежности объектов электросетевого хозяйства</w:t>
      </w:r>
      <w:r w:rsidR="009508C3" w:rsidRPr="009508C3">
        <w:rPr>
          <w:rFonts w:ascii="Times New Roman" w:eastAsia="Calibri" w:hAnsi="Times New Roman" w:cs="Times New Roman"/>
          <w:color w:val="auto"/>
          <w:lang w:eastAsia="en-US"/>
        </w:rPr>
        <w:t>;</w:t>
      </w:r>
    </w:p>
    <w:p w:rsidR="00651578" w:rsidRPr="009508C3" w:rsidRDefault="002F6D32" w:rsidP="00AD48F6">
      <w:pPr>
        <w:pStyle w:val="a3"/>
        <w:numPr>
          <w:ilvl w:val="0"/>
          <w:numId w:val="29"/>
        </w:numPr>
        <w:rPr>
          <w:rFonts w:ascii="Times New Roman" w:eastAsia="Calibri" w:hAnsi="Times New Roman" w:cs="Times New Roman"/>
          <w:color w:val="auto"/>
          <w:lang w:eastAsia="en-US"/>
        </w:rPr>
      </w:pPr>
      <w:r w:rsidRPr="009508C3">
        <w:rPr>
          <w:rFonts w:ascii="Times New Roman" w:eastAsia="Calibri" w:hAnsi="Times New Roman" w:cs="Times New Roman"/>
          <w:color w:val="auto"/>
          <w:lang w:eastAsia="en-US"/>
        </w:rPr>
        <w:t>Выдача разрешения на использование земель или земельных участков, находящихся в государственной или муниципальной собственности без предоставления земельных участков и установление сервитута</w:t>
      </w:r>
      <w:r w:rsidR="009508C3" w:rsidRPr="009508C3">
        <w:rPr>
          <w:rFonts w:ascii="Times New Roman" w:eastAsia="Calibri" w:hAnsi="Times New Roman" w:cs="Times New Roman"/>
          <w:color w:val="auto"/>
          <w:lang w:eastAsia="en-US"/>
        </w:rPr>
        <w:t>;</w:t>
      </w:r>
    </w:p>
    <w:p w:rsidR="002F6D32" w:rsidRPr="009508C3" w:rsidRDefault="002F6D32" w:rsidP="00AD48F6">
      <w:pPr>
        <w:pStyle w:val="a3"/>
        <w:numPr>
          <w:ilvl w:val="0"/>
          <w:numId w:val="29"/>
        </w:numPr>
        <w:rPr>
          <w:rFonts w:ascii="Times New Roman" w:eastAsia="Calibri" w:hAnsi="Times New Roman" w:cs="Times New Roman"/>
          <w:color w:val="auto"/>
          <w:lang w:eastAsia="en-US"/>
        </w:rPr>
      </w:pPr>
      <w:r w:rsidRPr="009508C3">
        <w:rPr>
          <w:rFonts w:ascii="Times New Roman" w:eastAsia="Calibri" w:hAnsi="Times New Roman" w:cs="Times New Roman"/>
          <w:color w:val="auto"/>
          <w:lang w:eastAsia="en-US"/>
        </w:rPr>
        <w:t>Предоставление земель и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="009508C3" w:rsidRPr="009508C3">
        <w:rPr>
          <w:rFonts w:ascii="Times New Roman" w:eastAsia="Calibri" w:hAnsi="Times New Roman" w:cs="Times New Roman"/>
          <w:color w:val="auto"/>
          <w:lang w:eastAsia="en-US"/>
        </w:rPr>
        <w:t>;</w:t>
      </w:r>
      <w:r w:rsidRPr="009508C3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</w:p>
    <w:p w:rsidR="002F6D32" w:rsidRPr="009508C3" w:rsidRDefault="002F6D32" w:rsidP="00AD48F6">
      <w:pPr>
        <w:pStyle w:val="a3"/>
        <w:numPr>
          <w:ilvl w:val="0"/>
          <w:numId w:val="29"/>
        </w:numPr>
        <w:rPr>
          <w:rFonts w:ascii="Times New Roman" w:eastAsia="Calibri" w:hAnsi="Times New Roman" w:cs="Times New Roman"/>
          <w:color w:val="auto"/>
          <w:lang w:eastAsia="en-US"/>
        </w:rPr>
      </w:pPr>
      <w:r w:rsidRPr="009508C3">
        <w:rPr>
          <w:rFonts w:ascii="Times New Roman" w:eastAsia="Calibri" w:hAnsi="Times New Roman" w:cs="Times New Roman"/>
          <w:color w:val="auto"/>
          <w:lang w:eastAsia="en-US"/>
        </w:rPr>
        <w:t>Предварительное согласование предоставления земельного участка без проведения торгов</w:t>
      </w:r>
      <w:r w:rsidR="009508C3" w:rsidRPr="009508C3">
        <w:rPr>
          <w:rFonts w:ascii="Times New Roman" w:eastAsia="Calibri" w:hAnsi="Times New Roman" w:cs="Times New Roman"/>
          <w:color w:val="auto"/>
          <w:lang w:eastAsia="en-US"/>
        </w:rPr>
        <w:t>;</w:t>
      </w:r>
    </w:p>
    <w:p w:rsidR="002F6D32" w:rsidRPr="009508C3" w:rsidRDefault="002F6D32" w:rsidP="00AD48F6">
      <w:pPr>
        <w:pStyle w:val="a3"/>
        <w:numPr>
          <w:ilvl w:val="0"/>
          <w:numId w:val="29"/>
        </w:numPr>
        <w:rPr>
          <w:rFonts w:ascii="Times New Roman" w:eastAsia="Calibri" w:hAnsi="Times New Roman" w:cs="Times New Roman"/>
          <w:color w:val="auto"/>
          <w:lang w:eastAsia="en-US"/>
        </w:rPr>
      </w:pPr>
      <w:r w:rsidRPr="009508C3">
        <w:rPr>
          <w:rFonts w:ascii="Times New Roman" w:eastAsia="Calibri" w:hAnsi="Times New Roman" w:cs="Times New Roman"/>
          <w:color w:val="auto"/>
          <w:lang w:eastAsia="en-US"/>
        </w:rPr>
        <w:t>Предоставление земельных участков, находящихся в государственной или муниципальной собственности, на  которых расположены здания, объекты незавершенного строительства, сооружения</w:t>
      </w:r>
      <w:r w:rsidR="009508C3" w:rsidRPr="009508C3">
        <w:rPr>
          <w:rFonts w:ascii="Times New Roman" w:eastAsia="Calibri" w:hAnsi="Times New Roman" w:cs="Times New Roman"/>
          <w:color w:val="auto"/>
          <w:lang w:eastAsia="en-US"/>
        </w:rPr>
        <w:t>;</w:t>
      </w:r>
      <w:r w:rsidRPr="009508C3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</w:p>
    <w:p w:rsidR="002F6D32" w:rsidRPr="009508C3" w:rsidRDefault="002F6D32" w:rsidP="00AD48F6">
      <w:pPr>
        <w:pStyle w:val="a3"/>
        <w:numPr>
          <w:ilvl w:val="0"/>
          <w:numId w:val="29"/>
        </w:numPr>
        <w:rPr>
          <w:rFonts w:ascii="Times New Roman" w:eastAsia="Calibri" w:hAnsi="Times New Roman" w:cs="Times New Roman"/>
          <w:color w:val="auto"/>
          <w:lang w:eastAsia="en-US"/>
        </w:rPr>
      </w:pPr>
      <w:r w:rsidRPr="009508C3">
        <w:rPr>
          <w:rFonts w:ascii="Times New Roman" w:eastAsia="Calibri" w:hAnsi="Times New Roman" w:cs="Times New Roman"/>
          <w:color w:val="auto"/>
          <w:lang w:eastAsia="en-US"/>
        </w:rPr>
        <w:t>Предоставление земельных участков, находящихся в государственной или муниципальной собственности, без торгов</w:t>
      </w:r>
      <w:r w:rsidR="009508C3" w:rsidRPr="009508C3">
        <w:rPr>
          <w:rFonts w:ascii="Times New Roman" w:eastAsia="Calibri" w:hAnsi="Times New Roman" w:cs="Times New Roman"/>
          <w:color w:val="auto"/>
          <w:lang w:eastAsia="en-US"/>
        </w:rPr>
        <w:t>;</w:t>
      </w:r>
      <w:r w:rsidRPr="009508C3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</w:p>
    <w:p w:rsidR="002F6D32" w:rsidRPr="009508C3" w:rsidRDefault="002F6D32" w:rsidP="00AD48F6">
      <w:pPr>
        <w:pStyle w:val="a3"/>
        <w:numPr>
          <w:ilvl w:val="0"/>
          <w:numId w:val="29"/>
        </w:numPr>
        <w:rPr>
          <w:rFonts w:ascii="Times New Roman" w:eastAsia="Calibri" w:hAnsi="Times New Roman" w:cs="Times New Roman"/>
          <w:color w:val="auto"/>
          <w:lang w:eastAsia="en-US"/>
        </w:rPr>
      </w:pPr>
      <w:r w:rsidRPr="009508C3">
        <w:rPr>
          <w:rFonts w:ascii="Times New Roman" w:eastAsia="Calibri" w:hAnsi="Times New Roman" w:cs="Times New Roman"/>
          <w:color w:val="auto"/>
          <w:lang w:eastAsia="en-US"/>
        </w:rPr>
        <w:t>Установление сервитута в отношении земельного участка, находящегося в государственной или муниципальной собственности</w:t>
      </w:r>
      <w:r w:rsidR="009508C3" w:rsidRPr="009508C3">
        <w:rPr>
          <w:rFonts w:ascii="Times New Roman" w:eastAsia="Calibri" w:hAnsi="Times New Roman" w:cs="Times New Roman"/>
          <w:color w:val="auto"/>
          <w:lang w:eastAsia="en-US"/>
        </w:rPr>
        <w:t>;</w:t>
      </w:r>
      <w:r w:rsidRPr="009508C3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</w:p>
    <w:p w:rsidR="002F6D32" w:rsidRPr="009508C3" w:rsidRDefault="009508C3" w:rsidP="00AD48F6">
      <w:pPr>
        <w:pStyle w:val="a3"/>
        <w:numPr>
          <w:ilvl w:val="0"/>
          <w:numId w:val="29"/>
        </w:numPr>
        <w:rPr>
          <w:rFonts w:ascii="Times New Roman" w:eastAsia="Calibri" w:hAnsi="Times New Roman" w:cs="Times New Roman"/>
          <w:color w:val="auto"/>
          <w:lang w:eastAsia="en-US"/>
        </w:rPr>
      </w:pPr>
      <w:r w:rsidRPr="009508C3">
        <w:rPr>
          <w:rFonts w:ascii="Times New Roman" w:eastAsia="Calibri" w:hAnsi="Times New Roman" w:cs="Times New Roman"/>
          <w:color w:val="auto"/>
          <w:lang w:eastAsia="en-US"/>
        </w:rPr>
        <w:t>Присвоение (изменение, аннулирование) адресов объектам недвижимого имущества на территории Будаговского муниципального образования.</w:t>
      </w:r>
    </w:p>
    <w:p w:rsidR="00671350" w:rsidRDefault="00671350" w:rsidP="00651578">
      <w:pPr>
        <w:pStyle w:val="a3"/>
        <w:rPr>
          <w:rFonts w:ascii="Times New Roman" w:eastAsia="Calibri" w:hAnsi="Times New Roman" w:cs="Times New Roman"/>
          <w:color w:val="auto"/>
          <w:lang w:eastAsia="en-US"/>
        </w:rPr>
      </w:pPr>
    </w:p>
    <w:p w:rsidR="00651578" w:rsidRDefault="009508C3" w:rsidP="00651578">
      <w:pPr>
        <w:pStyle w:val="a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Ежегодно из бюджета Иркутской области выделяются средства на народные инициативы:</w:t>
      </w:r>
    </w:p>
    <w:p w:rsidR="00262EB3" w:rsidRPr="00262EB3" w:rsidRDefault="009508C3" w:rsidP="00273860">
      <w:pPr>
        <w:pStyle w:val="a3"/>
        <w:rPr>
          <w:rFonts w:ascii="Times New Roman" w:eastAsia="Calibri" w:hAnsi="Times New Roman" w:cs="Times New Roman"/>
          <w:lang w:eastAsia="en-US"/>
        </w:rPr>
      </w:pPr>
      <w:r w:rsidRPr="009508C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                     </w:t>
      </w:r>
      <w:bookmarkStart w:id="0" w:name="_GoBack"/>
      <w:bookmarkEnd w:id="0"/>
      <w:r w:rsidR="00262EB3" w:rsidRPr="00262EB3">
        <w:rPr>
          <w:rFonts w:ascii="Times New Roman" w:eastAsia="Calibri" w:hAnsi="Times New Roman" w:cs="Times New Roman"/>
          <w:lang w:eastAsia="en-US"/>
        </w:rPr>
        <w:t>Приобретение противопожарного инвентаря (пожарные рукава, ветродуи, помпы пожарные, ранцевые огнетушители) – 309</w:t>
      </w:r>
      <w:r w:rsidR="00675DA4">
        <w:rPr>
          <w:rFonts w:ascii="Times New Roman" w:eastAsia="Calibri" w:hAnsi="Times New Roman" w:cs="Times New Roman"/>
          <w:lang w:eastAsia="en-US"/>
        </w:rPr>
        <w:t xml:space="preserve"> </w:t>
      </w:r>
      <w:r w:rsidR="00262EB3" w:rsidRPr="00262EB3">
        <w:rPr>
          <w:rFonts w:ascii="Times New Roman" w:eastAsia="Calibri" w:hAnsi="Times New Roman" w:cs="Times New Roman"/>
          <w:lang w:eastAsia="en-US"/>
        </w:rPr>
        <w:t>065,83 руб.;</w:t>
      </w:r>
    </w:p>
    <w:p w:rsidR="00262EB3" w:rsidRPr="00262EB3" w:rsidRDefault="00262EB3" w:rsidP="00262EB3">
      <w:pPr>
        <w:numPr>
          <w:ilvl w:val="0"/>
          <w:numId w:val="28"/>
        </w:num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62EB3">
        <w:rPr>
          <w:rFonts w:ascii="Times New Roman" w:eastAsia="Calibri" w:hAnsi="Times New Roman" w:cs="Times New Roman"/>
          <w:sz w:val="24"/>
          <w:szCs w:val="24"/>
          <w:lang w:eastAsia="en-US"/>
        </w:rPr>
        <w:t>Огнезащитная обработка стропильной системы крыши зданий КДЦ и зарядка и переосвидетельствование огнетушителей  – 34</w:t>
      </w:r>
      <w:r w:rsidR="00675D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62EB3">
        <w:rPr>
          <w:rFonts w:ascii="Times New Roman" w:eastAsia="Calibri" w:hAnsi="Times New Roman" w:cs="Times New Roman"/>
          <w:sz w:val="24"/>
          <w:szCs w:val="24"/>
          <w:lang w:eastAsia="en-US"/>
        </w:rPr>
        <w:t>766,29 руб.;</w:t>
      </w:r>
    </w:p>
    <w:p w:rsidR="00262EB3" w:rsidRPr="00262EB3" w:rsidRDefault="00262EB3" w:rsidP="00262EB3">
      <w:pPr>
        <w:numPr>
          <w:ilvl w:val="0"/>
          <w:numId w:val="28"/>
        </w:num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62EB3">
        <w:rPr>
          <w:rFonts w:ascii="Times New Roman" w:eastAsia="Calibri" w:hAnsi="Times New Roman" w:cs="Times New Roman"/>
          <w:sz w:val="24"/>
          <w:szCs w:val="24"/>
          <w:lang w:eastAsia="en-US"/>
        </w:rPr>
        <w:t>Испытание и измерение электрооборудования зданий КДЦ  - 65</w:t>
      </w:r>
      <w:r w:rsidR="00675D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62EB3">
        <w:rPr>
          <w:rFonts w:ascii="Times New Roman" w:eastAsia="Calibri" w:hAnsi="Times New Roman" w:cs="Times New Roman"/>
          <w:sz w:val="24"/>
          <w:szCs w:val="24"/>
          <w:lang w:eastAsia="en-US"/>
        </w:rPr>
        <w:t>220,889 руб. .</w:t>
      </w:r>
    </w:p>
    <w:p w:rsidR="00675DA4" w:rsidRDefault="00675DA4" w:rsidP="00262EB3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62EB3" w:rsidRPr="00262EB3" w:rsidRDefault="00262EB3" w:rsidP="00262EB3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62EB3">
        <w:rPr>
          <w:rFonts w:ascii="Times New Roman" w:eastAsia="Calibri" w:hAnsi="Times New Roman" w:cs="Times New Roman"/>
          <w:sz w:val="24"/>
          <w:szCs w:val="24"/>
          <w:lang w:eastAsia="en-US"/>
        </w:rPr>
        <w:t>Экономия при заключении контракта на приобретение инвентаря – 52</w:t>
      </w:r>
      <w:r w:rsidR="00675D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62EB3">
        <w:rPr>
          <w:rFonts w:ascii="Times New Roman" w:eastAsia="Calibri" w:hAnsi="Times New Roman" w:cs="Times New Roman"/>
          <w:sz w:val="24"/>
          <w:szCs w:val="24"/>
          <w:lang w:eastAsia="en-US"/>
        </w:rPr>
        <w:t>765,63 руб..</w:t>
      </w:r>
    </w:p>
    <w:p w:rsidR="00262EB3" w:rsidRPr="00262EB3" w:rsidRDefault="00262EB3" w:rsidP="00262EB3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62EB3">
        <w:rPr>
          <w:rFonts w:ascii="Times New Roman" w:eastAsia="Calibri" w:hAnsi="Times New Roman" w:cs="Times New Roman"/>
          <w:sz w:val="24"/>
          <w:szCs w:val="24"/>
          <w:lang w:eastAsia="en-US"/>
        </w:rPr>
        <w:t>Планируем на эл.монтажные работы в здании КДЦ (общая сумма по смете 67</w:t>
      </w:r>
      <w:r w:rsidR="00675D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62EB3">
        <w:rPr>
          <w:rFonts w:ascii="Times New Roman" w:eastAsia="Calibri" w:hAnsi="Times New Roman" w:cs="Times New Roman"/>
          <w:sz w:val="24"/>
          <w:szCs w:val="24"/>
          <w:lang w:eastAsia="en-US"/>
        </w:rPr>
        <w:t>010,5 руб..</w:t>
      </w:r>
    </w:p>
    <w:p w:rsidR="00262EB3" w:rsidRPr="00262EB3" w:rsidRDefault="00262EB3" w:rsidP="00262EB3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E5A5D" w:rsidRDefault="009508C3" w:rsidP="00DE5A5D">
      <w:pPr>
        <w:autoSpaceDN w:val="0"/>
        <w:spacing w:before="100" w:beforeAutospacing="1" w:after="100" w:afterAutospacing="1" w:line="240" w:lineRule="auto"/>
        <w:ind w:left="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В рамках социально-экономического сотрудничества Администрацией поселения заключены соглашения, по которым </w:t>
      </w:r>
      <w:r w:rsidR="00DE5A5D">
        <w:rPr>
          <w:rFonts w:ascii="Times New Roman" w:eastAsia="Times New Roman" w:hAnsi="Times New Roman" w:cs="Times New Roman"/>
          <w:sz w:val="24"/>
          <w:szCs w:val="24"/>
        </w:rPr>
        <w:t xml:space="preserve">фермеры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оказывают </w:t>
      </w:r>
      <w:r w:rsidR="00DE5A5D">
        <w:rPr>
          <w:rFonts w:ascii="Times New Roman" w:eastAsia="Times New Roman" w:hAnsi="Times New Roman" w:cs="Times New Roman"/>
          <w:sz w:val="24"/>
          <w:szCs w:val="24"/>
        </w:rPr>
        <w:t xml:space="preserve">финансовую </w:t>
      </w:r>
      <w:r>
        <w:rPr>
          <w:rFonts w:ascii="Times New Roman" w:eastAsia="Times New Roman" w:hAnsi="Times New Roman" w:cs="Times New Roman"/>
          <w:sz w:val="24"/>
          <w:szCs w:val="24"/>
        </w:rPr>
        <w:t>помощ</w:t>
      </w:r>
      <w:r w:rsidR="00DE5A5D">
        <w:rPr>
          <w:rFonts w:ascii="Times New Roman" w:eastAsia="Times New Roman" w:hAnsi="Times New Roman" w:cs="Times New Roman"/>
          <w:sz w:val="24"/>
          <w:szCs w:val="24"/>
        </w:rPr>
        <w:t>ь администрации и жителям поселения (для доставки людей на мероприятия, подарки на масленицу, подарки первоклассникам, новогодние подарки, на подвоз дров и воды населению, пожертвования).</w:t>
      </w:r>
    </w:p>
    <w:p w:rsidR="00DE5A5D" w:rsidRDefault="00DE5A5D" w:rsidP="00DE5A5D">
      <w:pPr>
        <w:autoSpaceDN w:val="0"/>
        <w:spacing w:before="100" w:beforeAutospacing="1" w:after="100" w:afterAutospacing="1" w:line="240" w:lineRule="auto"/>
        <w:ind w:left="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Хочется поблагодарить всех фермеров оказывающих помощь администрации.</w:t>
      </w:r>
    </w:p>
    <w:p w:rsidR="00DE5A5D" w:rsidRPr="009508C3" w:rsidRDefault="00DE5A5D" w:rsidP="003C5DBB">
      <w:pPr>
        <w:autoSpaceDN w:val="0"/>
        <w:spacing w:before="100" w:beforeAutospacing="1" w:after="100" w:afterAutospacing="1" w:line="240" w:lineRule="auto"/>
        <w:ind w:left="9"/>
        <w:rPr>
          <w:rFonts w:ascii="Times New Roman" w:eastAsia="Times New Roman" w:hAnsi="Times New Roman" w:cs="Times New Roman"/>
          <w:sz w:val="24"/>
          <w:szCs w:val="24"/>
        </w:rPr>
      </w:pPr>
    </w:p>
    <w:sectPr w:rsidR="00DE5A5D" w:rsidRPr="009508C3" w:rsidSect="004301F5">
      <w:footerReference w:type="even" r:id="rId8"/>
      <w:pgSz w:w="11907" w:h="16840"/>
      <w:pgMar w:top="284" w:right="1134" w:bottom="567" w:left="567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5FB" w:rsidRDefault="00B325FB" w:rsidP="00E0399C">
      <w:pPr>
        <w:spacing w:after="0" w:line="240" w:lineRule="auto"/>
      </w:pPr>
      <w:r>
        <w:separator/>
      </w:r>
    </w:p>
  </w:endnote>
  <w:endnote w:type="continuationSeparator" w:id="0">
    <w:p w:rsidR="00B325FB" w:rsidRDefault="00B325FB" w:rsidP="00E03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529" w:rsidRDefault="00112529" w:rsidP="004B44B0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112529" w:rsidRDefault="00112529" w:rsidP="004B44B0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5FB" w:rsidRDefault="00B325FB" w:rsidP="00E0399C">
      <w:pPr>
        <w:spacing w:after="0" w:line="240" w:lineRule="auto"/>
      </w:pPr>
      <w:r>
        <w:separator/>
      </w:r>
    </w:p>
  </w:footnote>
  <w:footnote w:type="continuationSeparator" w:id="0">
    <w:p w:rsidR="00B325FB" w:rsidRDefault="00B325FB" w:rsidP="00E039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3D483ECE"/>
    <w:name w:val="WW8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1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ymbol" w:hAnsi="Symbol"/>
        <w:shadow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  <w:ind w:left="0" w:firstLine="0"/>
      </w:pPr>
      <w:rPr>
        <w:rFonts w:ascii="Symbol" w:hAnsi="Symbol"/>
        <w:shadow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shadow w:val="0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0" w:firstLine="0"/>
      </w:pPr>
      <w:rPr>
        <w:rFonts w:ascii="Symbol" w:hAnsi="Symbol"/>
        <w:shadow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shadow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2">
    <w:nsid w:val="0000000B"/>
    <w:multiLevelType w:val="singleLevel"/>
    <w:tmpl w:val="0000000B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16"/>
        <w:szCs w:val="16"/>
      </w:rPr>
    </w:lvl>
  </w:abstractNum>
  <w:abstractNum w:abstractNumId="3">
    <w:nsid w:val="00000013"/>
    <w:multiLevelType w:val="single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709"/>
        </w:tabs>
        <w:ind w:left="709" w:hanging="369"/>
      </w:pPr>
      <w:rPr>
        <w:rFonts w:ascii="Symbol" w:hAnsi="Symbol"/>
      </w:rPr>
    </w:lvl>
  </w:abstractNum>
  <w:abstractNum w:abstractNumId="4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7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</w:lvl>
  </w:abstractNum>
  <w:abstractNum w:abstractNumId="5">
    <w:nsid w:val="012A53D5"/>
    <w:multiLevelType w:val="hybridMultilevel"/>
    <w:tmpl w:val="8D8A7E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2605918"/>
    <w:multiLevelType w:val="multilevel"/>
    <w:tmpl w:val="7D4E9D1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7">
    <w:nsid w:val="03446AC5"/>
    <w:multiLevelType w:val="hybridMultilevel"/>
    <w:tmpl w:val="92DA5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34A5A85"/>
    <w:multiLevelType w:val="multilevel"/>
    <w:tmpl w:val="EADCB0F2"/>
    <w:lvl w:ilvl="0">
      <w:start w:val="1"/>
      <w:numFmt w:val="decimal"/>
      <w:lvlText w:val="%1."/>
      <w:lvlJc w:val="left"/>
      <w:pPr>
        <w:ind w:left="585" w:hanging="360"/>
      </w:pPr>
      <w:rPr>
        <w:rFonts w:ascii="Times New Roman" w:eastAsia="Calibri" w:hAnsi="Times New Roman" w:cs="Times New Roman"/>
        <w:sz w:val="28"/>
      </w:rPr>
    </w:lvl>
    <w:lvl w:ilvl="1">
      <w:start w:val="1"/>
      <w:numFmt w:val="decimal"/>
      <w:isLgl/>
      <w:lvlText w:val="%1.%2"/>
      <w:lvlJc w:val="left"/>
      <w:pPr>
        <w:ind w:left="960" w:hanging="375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2745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3105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3825" w:hanging="144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4185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05" w:hanging="1800"/>
      </w:pPr>
      <w:rPr>
        <w:rFonts w:hint="default"/>
        <w:b/>
        <w:sz w:val="24"/>
      </w:rPr>
    </w:lvl>
  </w:abstractNum>
  <w:abstractNum w:abstractNumId="9">
    <w:nsid w:val="13240ED8"/>
    <w:multiLevelType w:val="multilevel"/>
    <w:tmpl w:val="296ECB9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4"/>
      <w:numFmt w:val="decimal"/>
      <w:lvlText w:val="%1.%2"/>
      <w:lvlJc w:val="left"/>
      <w:pPr>
        <w:ind w:left="1680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333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4635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630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7605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927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0575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2240" w:hanging="1800"/>
      </w:pPr>
      <w:rPr>
        <w:rFonts w:hint="default"/>
        <w:sz w:val="28"/>
      </w:rPr>
    </w:lvl>
  </w:abstractNum>
  <w:abstractNum w:abstractNumId="10">
    <w:nsid w:val="156C7730"/>
    <w:multiLevelType w:val="multilevel"/>
    <w:tmpl w:val="695EBB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7"/>
      <w:numFmt w:val="decimal"/>
      <w:lvlText w:val="%1.%2."/>
      <w:lvlJc w:val="left"/>
      <w:pPr>
        <w:ind w:left="1146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11">
    <w:nsid w:val="176B0FC1"/>
    <w:multiLevelType w:val="multilevel"/>
    <w:tmpl w:val="1CB23FE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2">
    <w:nsid w:val="21BA0CC5"/>
    <w:multiLevelType w:val="hybridMultilevel"/>
    <w:tmpl w:val="061CA124"/>
    <w:lvl w:ilvl="0" w:tplc="1A0CA5AA">
      <w:start w:val="1"/>
      <w:numFmt w:val="decimal"/>
      <w:lvlText w:val="%1."/>
      <w:lvlJc w:val="left"/>
      <w:pPr>
        <w:ind w:left="237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090" w:hanging="360"/>
      </w:pPr>
    </w:lvl>
    <w:lvl w:ilvl="2" w:tplc="0419001B" w:tentative="1">
      <w:start w:val="1"/>
      <w:numFmt w:val="lowerRoman"/>
      <w:lvlText w:val="%3."/>
      <w:lvlJc w:val="right"/>
      <w:pPr>
        <w:ind w:left="3810" w:hanging="180"/>
      </w:pPr>
    </w:lvl>
    <w:lvl w:ilvl="3" w:tplc="0419000F" w:tentative="1">
      <w:start w:val="1"/>
      <w:numFmt w:val="decimal"/>
      <w:lvlText w:val="%4."/>
      <w:lvlJc w:val="left"/>
      <w:pPr>
        <w:ind w:left="4530" w:hanging="360"/>
      </w:pPr>
    </w:lvl>
    <w:lvl w:ilvl="4" w:tplc="04190019" w:tentative="1">
      <w:start w:val="1"/>
      <w:numFmt w:val="lowerLetter"/>
      <w:lvlText w:val="%5."/>
      <w:lvlJc w:val="left"/>
      <w:pPr>
        <w:ind w:left="5250" w:hanging="360"/>
      </w:pPr>
    </w:lvl>
    <w:lvl w:ilvl="5" w:tplc="0419001B" w:tentative="1">
      <w:start w:val="1"/>
      <w:numFmt w:val="lowerRoman"/>
      <w:lvlText w:val="%6."/>
      <w:lvlJc w:val="right"/>
      <w:pPr>
        <w:ind w:left="5970" w:hanging="180"/>
      </w:pPr>
    </w:lvl>
    <w:lvl w:ilvl="6" w:tplc="0419000F" w:tentative="1">
      <w:start w:val="1"/>
      <w:numFmt w:val="decimal"/>
      <w:lvlText w:val="%7."/>
      <w:lvlJc w:val="left"/>
      <w:pPr>
        <w:ind w:left="6690" w:hanging="360"/>
      </w:pPr>
    </w:lvl>
    <w:lvl w:ilvl="7" w:tplc="04190019" w:tentative="1">
      <w:start w:val="1"/>
      <w:numFmt w:val="lowerLetter"/>
      <w:lvlText w:val="%8."/>
      <w:lvlJc w:val="left"/>
      <w:pPr>
        <w:ind w:left="7410" w:hanging="360"/>
      </w:pPr>
    </w:lvl>
    <w:lvl w:ilvl="8" w:tplc="0419001B" w:tentative="1">
      <w:start w:val="1"/>
      <w:numFmt w:val="lowerRoman"/>
      <w:lvlText w:val="%9."/>
      <w:lvlJc w:val="right"/>
      <w:pPr>
        <w:ind w:left="8130" w:hanging="180"/>
      </w:pPr>
    </w:lvl>
  </w:abstractNum>
  <w:abstractNum w:abstractNumId="13">
    <w:nsid w:val="2DF71944"/>
    <w:multiLevelType w:val="multilevel"/>
    <w:tmpl w:val="1A6621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5"/>
      <w:numFmt w:val="decimal"/>
      <w:lvlText w:val="%1.%2."/>
      <w:lvlJc w:val="left"/>
      <w:pPr>
        <w:ind w:left="1305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14">
    <w:nsid w:val="344A3297"/>
    <w:multiLevelType w:val="hybridMultilevel"/>
    <w:tmpl w:val="312E2B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A730FC"/>
    <w:multiLevelType w:val="hybridMultilevel"/>
    <w:tmpl w:val="0B6A3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D819A7"/>
    <w:multiLevelType w:val="multilevel"/>
    <w:tmpl w:val="CC9CF0A2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7">
    <w:nsid w:val="3C182D6A"/>
    <w:multiLevelType w:val="multilevel"/>
    <w:tmpl w:val="D4822F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6"/>
      <w:numFmt w:val="decimal"/>
      <w:lvlText w:val="%1.%2."/>
      <w:lvlJc w:val="left"/>
      <w:pPr>
        <w:ind w:left="1305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18">
    <w:nsid w:val="40281116"/>
    <w:multiLevelType w:val="multilevel"/>
    <w:tmpl w:val="407AF0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6"/>
      <w:numFmt w:val="decimal"/>
      <w:lvlText w:val="%1.%2."/>
      <w:lvlJc w:val="left"/>
      <w:pPr>
        <w:ind w:left="1305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19">
    <w:nsid w:val="51200FCC"/>
    <w:multiLevelType w:val="multilevel"/>
    <w:tmpl w:val="85D6C92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2160"/>
      </w:pPr>
      <w:rPr>
        <w:rFonts w:hint="default"/>
      </w:rPr>
    </w:lvl>
  </w:abstractNum>
  <w:abstractNum w:abstractNumId="20">
    <w:nsid w:val="5554504E"/>
    <w:multiLevelType w:val="hybridMultilevel"/>
    <w:tmpl w:val="E73A520A"/>
    <w:lvl w:ilvl="0" w:tplc="041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1">
    <w:nsid w:val="5F2C7440"/>
    <w:multiLevelType w:val="multilevel"/>
    <w:tmpl w:val="EADCB0F2"/>
    <w:lvl w:ilvl="0">
      <w:start w:val="1"/>
      <w:numFmt w:val="decimal"/>
      <w:lvlText w:val="%1."/>
      <w:lvlJc w:val="left"/>
      <w:pPr>
        <w:ind w:left="585" w:hanging="360"/>
      </w:pPr>
      <w:rPr>
        <w:rFonts w:ascii="Times New Roman" w:eastAsia="Calibri" w:hAnsi="Times New Roman" w:cs="Times New Roman"/>
        <w:sz w:val="28"/>
      </w:rPr>
    </w:lvl>
    <w:lvl w:ilvl="1">
      <w:start w:val="1"/>
      <w:numFmt w:val="decimal"/>
      <w:isLgl/>
      <w:lvlText w:val="%1.%2"/>
      <w:lvlJc w:val="left"/>
      <w:pPr>
        <w:ind w:left="960" w:hanging="375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2745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3105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3825" w:hanging="144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4185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05" w:hanging="1800"/>
      </w:pPr>
      <w:rPr>
        <w:rFonts w:hint="default"/>
        <w:b/>
        <w:sz w:val="24"/>
      </w:rPr>
    </w:lvl>
  </w:abstractNum>
  <w:abstractNum w:abstractNumId="22">
    <w:nsid w:val="5FC848F0"/>
    <w:multiLevelType w:val="multilevel"/>
    <w:tmpl w:val="CC9CF0A2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3">
    <w:nsid w:val="638A6241"/>
    <w:multiLevelType w:val="hybridMultilevel"/>
    <w:tmpl w:val="4822BAFA"/>
    <w:lvl w:ilvl="0" w:tplc="BB6E23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F37B9D"/>
    <w:multiLevelType w:val="multilevel"/>
    <w:tmpl w:val="1CB23FE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25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</w:lvl>
    <w:lvl w:ilvl="2" w:tplc="F762F0A2">
      <w:numFmt w:val="none"/>
      <w:lvlText w:val=""/>
      <w:lvlJc w:val="left"/>
      <w:pPr>
        <w:tabs>
          <w:tab w:val="num" w:pos="360"/>
        </w:tabs>
      </w:pPr>
    </w:lvl>
    <w:lvl w:ilvl="3" w:tplc="26F85B12">
      <w:numFmt w:val="none"/>
      <w:lvlText w:val=""/>
      <w:lvlJc w:val="left"/>
      <w:pPr>
        <w:tabs>
          <w:tab w:val="num" w:pos="360"/>
        </w:tabs>
      </w:pPr>
    </w:lvl>
    <w:lvl w:ilvl="4" w:tplc="1EAC11FA">
      <w:numFmt w:val="none"/>
      <w:lvlText w:val=""/>
      <w:lvlJc w:val="left"/>
      <w:pPr>
        <w:tabs>
          <w:tab w:val="num" w:pos="360"/>
        </w:tabs>
      </w:pPr>
    </w:lvl>
    <w:lvl w:ilvl="5" w:tplc="E1866BD4">
      <w:numFmt w:val="none"/>
      <w:lvlText w:val=""/>
      <w:lvlJc w:val="left"/>
      <w:pPr>
        <w:tabs>
          <w:tab w:val="num" w:pos="360"/>
        </w:tabs>
      </w:pPr>
    </w:lvl>
    <w:lvl w:ilvl="6" w:tplc="4134D38C">
      <w:numFmt w:val="none"/>
      <w:lvlText w:val=""/>
      <w:lvlJc w:val="left"/>
      <w:pPr>
        <w:tabs>
          <w:tab w:val="num" w:pos="360"/>
        </w:tabs>
      </w:pPr>
    </w:lvl>
    <w:lvl w:ilvl="7" w:tplc="1CFEBE18">
      <w:numFmt w:val="none"/>
      <w:lvlText w:val=""/>
      <w:lvlJc w:val="left"/>
      <w:pPr>
        <w:tabs>
          <w:tab w:val="num" w:pos="360"/>
        </w:tabs>
      </w:pPr>
    </w:lvl>
    <w:lvl w:ilvl="8" w:tplc="0F80F03C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794D624F"/>
    <w:multiLevelType w:val="multilevel"/>
    <w:tmpl w:val="8794D2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8"/>
      <w:numFmt w:val="decimal"/>
      <w:lvlText w:val="%1.%2."/>
      <w:lvlJc w:val="left"/>
      <w:pPr>
        <w:ind w:left="1305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27">
    <w:nsid w:val="7D0C0001"/>
    <w:multiLevelType w:val="hybridMultilevel"/>
    <w:tmpl w:val="B7E6A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240BBF"/>
    <w:multiLevelType w:val="hybridMultilevel"/>
    <w:tmpl w:val="C6F2D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7"/>
  </w:num>
  <w:num w:numId="6">
    <w:abstractNumId w:val="10"/>
  </w:num>
  <w:num w:numId="7">
    <w:abstractNumId w:val="26"/>
  </w:num>
  <w:num w:numId="8">
    <w:abstractNumId w:val="22"/>
  </w:num>
  <w:num w:numId="9">
    <w:abstractNumId w:val="14"/>
  </w:num>
  <w:num w:numId="10">
    <w:abstractNumId w:val="7"/>
  </w:num>
  <w:num w:numId="11">
    <w:abstractNumId w:val="16"/>
  </w:num>
  <w:num w:numId="12">
    <w:abstractNumId w:val="25"/>
  </w:num>
  <w:num w:numId="13">
    <w:abstractNumId w:val="13"/>
  </w:num>
  <w:num w:numId="14">
    <w:abstractNumId w:val="24"/>
  </w:num>
  <w:num w:numId="15">
    <w:abstractNumId w:val="28"/>
  </w:num>
  <w:num w:numId="16">
    <w:abstractNumId w:val="0"/>
    <w:lvlOverride w:ilvl="0">
      <w:startOverride w:val="1"/>
    </w:lvlOverride>
  </w:num>
  <w:num w:numId="17">
    <w:abstractNumId w:val="21"/>
  </w:num>
  <w:num w:numId="18">
    <w:abstractNumId w:val="8"/>
  </w:num>
  <w:num w:numId="19">
    <w:abstractNumId w:val="9"/>
  </w:num>
  <w:num w:numId="20">
    <w:abstractNumId w:val="6"/>
  </w:num>
  <w:num w:numId="21">
    <w:abstractNumId w:val="5"/>
  </w:num>
  <w:num w:numId="22">
    <w:abstractNumId w:val="23"/>
  </w:num>
  <w:num w:numId="23">
    <w:abstractNumId w:val="12"/>
  </w:num>
  <w:num w:numId="24">
    <w:abstractNumId w:val="4"/>
  </w:num>
  <w:num w:numId="25">
    <w:abstractNumId w:val="3"/>
  </w:num>
  <w:num w:numId="26">
    <w:abstractNumId w:val="19"/>
  </w:num>
  <w:num w:numId="27">
    <w:abstractNumId w:val="20"/>
  </w:num>
  <w:num w:numId="28">
    <w:abstractNumId w:val="15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B3E5E"/>
    <w:rsid w:val="0000319C"/>
    <w:rsid w:val="00004CE1"/>
    <w:rsid w:val="000104DF"/>
    <w:rsid w:val="0001182B"/>
    <w:rsid w:val="00012A36"/>
    <w:rsid w:val="00014D79"/>
    <w:rsid w:val="00014ED6"/>
    <w:rsid w:val="0001579A"/>
    <w:rsid w:val="00020BAF"/>
    <w:rsid w:val="00025C5A"/>
    <w:rsid w:val="00027559"/>
    <w:rsid w:val="00031EB4"/>
    <w:rsid w:val="000346D4"/>
    <w:rsid w:val="0003738F"/>
    <w:rsid w:val="0004337C"/>
    <w:rsid w:val="00052C6B"/>
    <w:rsid w:val="00052C6E"/>
    <w:rsid w:val="00052D6E"/>
    <w:rsid w:val="000531F8"/>
    <w:rsid w:val="000543F0"/>
    <w:rsid w:val="000605EA"/>
    <w:rsid w:val="00063646"/>
    <w:rsid w:val="000656F2"/>
    <w:rsid w:val="00067E3E"/>
    <w:rsid w:val="00074809"/>
    <w:rsid w:val="00077C75"/>
    <w:rsid w:val="00077F88"/>
    <w:rsid w:val="00080B83"/>
    <w:rsid w:val="000817D4"/>
    <w:rsid w:val="00082F84"/>
    <w:rsid w:val="00084B2F"/>
    <w:rsid w:val="00087630"/>
    <w:rsid w:val="00094F56"/>
    <w:rsid w:val="000A4BF8"/>
    <w:rsid w:val="000A64EF"/>
    <w:rsid w:val="000A6EFD"/>
    <w:rsid w:val="000A7B06"/>
    <w:rsid w:val="000B4557"/>
    <w:rsid w:val="000B4683"/>
    <w:rsid w:val="000B78AF"/>
    <w:rsid w:val="000C447C"/>
    <w:rsid w:val="000D4F96"/>
    <w:rsid w:val="000E0B09"/>
    <w:rsid w:val="000E489F"/>
    <w:rsid w:val="000E53DF"/>
    <w:rsid w:val="000E5FD6"/>
    <w:rsid w:val="000F2415"/>
    <w:rsid w:val="000F403E"/>
    <w:rsid w:val="000F4090"/>
    <w:rsid w:val="000F4B0B"/>
    <w:rsid w:val="000F4FE8"/>
    <w:rsid w:val="001012E4"/>
    <w:rsid w:val="00107436"/>
    <w:rsid w:val="00110398"/>
    <w:rsid w:val="001119BA"/>
    <w:rsid w:val="00112529"/>
    <w:rsid w:val="00113E22"/>
    <w:rsid w:val="001176C9"/>
    <w:rsid w:val="0012218C"/>
    <w:rsid w:val="001234AC"/>
    <w:rsid w:val="0012465A"/>
    <w:rsid w:val="001255E0"/>
    <w:rsid w:val="00136F6E"/>
    <w:rsid w:val="001407C8"/>
    <w:rsid w:val="00142E3F"/>
    <w:rsid w:val="00144EA4"/>
    <w:rsid w:val="00146DA5"/>
    <w:rsid w:val="00153B3C"/>
    <w:rsid w:val="0015734B"/>
    <w:rsid w:val="00165D18"/>
    <w:rsid w:val="001662D6"/>
    <w:rsid w:val="001702B4"/>
    <w:rsid w:val="0017041E"/>
    <w:rsid w:val="0017216E"/>
    <w:rsid w:val="00174C28"/>
    <w:rsid w:val="00177850"/>
    <w:rsid w:val="00177E8D"/>
    <w:rsid w:val="00182DEA"/>
    <w:rsid w:val="00191598"/>
    <w:rsid w:val="001A344F"/>
    <w:rsid w:val="001A3EF3"/>
    <w:rsid w:val="001A4442"/>
    <w:rsid w:val="001A4F30"/>
    <w:rsid w:val="001B0271"/>
    <w:rsid w:val="001B0BF3"/>
    <w:rsid w:val="001B29BA"/>
    <w:rsid w:val="001B3317"/>
    <w:rsid w:val="001C2AF5"/>
    <w:rsid w:val="001C31B1"/>
    <w:rsid w:val="001C40B8"/>
    <w:rsid w:val="001C5DA4"/>
    <w:rsid w:val="001C5F36"/>
    <w:rsid w:val="001C76CB"/>
    <w:rsid w:val="001D297A"/>
    <w:rsid w:val="001D2C22"/>
    <w:rsid w:val="001D46D9"/>
    <w:rsid w:val="001E4127"/>
    <w:rsid w:val="001E5F28"/>
    <w:rsid w:val="001F46BF"/>
    <w:rsid w:val="00202A92"/>
    <w:rsid w:val="00204223"/>
    <w:rsid w:val="00210E0E"/>
    <w:rsid w:val="00212739"/>
    <w:rsid w:val="00215FF5"/>
    <w:rsid w:val="002166BC"/>
    <w:rsid w:val="00222B80"/>
    <w:rsid w:val="002252D1"/>
    <w:rsid w:val="002306C6"/>
    <w:rsid w:val="00235EA2"/>
    <w:rsid w:val="00237A07"/>
    <w:rsid w:val="002469AE"/>
    <w:rsid w:val="00251F4D"/>
    <w:rsid w:val="00255C2C"/>
    <w:rsid w:val="00261FAB"/>
    <w:rsid w:val="00262EB3"/>
    <w:rsid w:val="0026529B"/>
    <w:rsid w:val="00265EC1"/>
    <w:rsid w:val="00272FAC"/>
    <w:rsid w:val="002737DD"/>
    <w:rsid w:val="00273860"/>
    <w:rsid w:val="0027471B"/>
    <w:rsid w:val="002749E8"/>
    <w:rsid w:val="002776F5"/>
    <w:rsid w:val="00281B64"/>
    <w:rsid w:val="002853C5"/>
    <w:rsid w:val="002903FA"/>
    <w:rsid w:val="00293FC9"/>
    <w:rsid w:val="00294BAE"/>
    <w:rsid w:val="00297E8B"/>
    <w:rsid w:val="002A11CD"/>
    <w:rsid w:val="002A1363"/>
    <w:rsid w:val="002A13CF"/>
    <w:rsid w:val="002A1557"/>
    <w:rsid w:val="002A209F"/>
    <w:rsid w:val="002A2E53"/>
    <w:rsid w:val="002A4F2F"/>
    <w:rsid w:val="002B053B"/>
    <w:rsid w:val="002B275B"/>
    <w:rsid w:val="002B2CBA"/>
    <w:rsid w:val="002B375F"/>
    <w:rsid w:val="002B4B8F"/>
    <w:rsid w:val="002C3F98"/>
    <w:rsid w:val="002C6549"/>
    <w:rsid w:val="002C7517"/>
    <w:rsid w:val="002D0478"/>
    <w:rsid w:val="002D1AD5"/>
    <w:rsid w:val="002D295F"/>
    <w:rsid w:val="002D5BE2"/>
    <w:rsid w:val="002D6AD6"/>
    <w:rsid w:val="002D7323"/>
    <w:rsid w:val="002E4D48"/>
    <w:rsid w:val="002E53A5"/>
    <w:rsid w:val="002E6BC7"/>
    <w:rsid w:val="002E7C03"/>
    <w:rsid w:val="002F1A33"/>
    <w:rsid w:val="002F6579"/>
    <w:rsid w:val="002F6D32"/>
    <w:rsid w:val="002F766B"/>
    <w:rsid w:val="00304FB0"/>
    <w:rsid w:val="0030783D"/>
    <w:rsid w:val="0031075E"/>
    <w:rsid w:val="003116F9"/>
    <w:rsid w:val="00311B32"/>
    <w:rsid w:val="00317994"/>
    <w:rsid w:val="0032519D"/>
    <w:rsid w:val="0032757A"/>
    <w:rsid w:val="0033221B"/>
    <w:rsid w:val="00332A53"/>
    <w:rsid w:val="00340693"/>
    <w:rsid w:val="00340B31"/>
    <w:rsid w:val="00341F56"/>
    <w:rsid w:val="00344E15"/>
    <w:rsid w:val="00345121"/>
    <w:rsid w:val="00345860"/>
    <w:rsid w:val="003511F7"/>
    <w:rsid w:val="00351771"/>
    <w:rsid w:val="00353204"/>
    <w:rsid w:val="00353B6A"/>
    <w:rsid w:val="00354454"/>
    <w:rsid w:val="00354A04"/>
    <w:rsid w:val="00354FEF"/>
    <w:rsid w:val="00370743"/>
    <w:rsid w:val="00370D1E"/>
    <w:rsid w:val="00373D53"/>
    <w:rsid w:val="00374E7B"/>
    <w:rsid w:val="00376192"/>
    <w:rsid w:val="003827B5"/>
    <w:rsid w:val="00386D10"/>
    <w:rsid w:val="00392823"/>
    <w:rsid w:val="00397EC1"/>
    <w:rsid w:val="003A1411"/>
    <w:rsid w:val="003A1438"/>
    <w:rsid w:val="003A2150"/>
    <w:rsid w:val="003A2CD9"/>
    <w:rsid w:val="003A64C9"/>
    <w:rsid w:val="003B0950"/>
    <w:rsid w:val="003B35DC"/>
    <w:rsid w:val="003C0129"/>
    <w:rsid w:val="003C16F4"/>
    <w:rsid w:val="003C1C6C"/>
    <w:rsid w:val="003C22B5"/>
    <w:rsid w:val="003C2F04"/>
    <w:rsid w:val="003C4059"/>
    <w:rsid w:val="003C5DBB"/>
    <w:rsid w:val="003C703D"/>
    <w:rsid w:val="003C7ACB"/>
    <w:rsid w:val="003D1400"/>
    <w:rsid w:val="003D2D6A"/>
    <w:rsid w:val="003D3963"/>
    <w:rsid w:val="003D5D78"/>
    <w:rsid w:val="003D7341"/>
    <w:rsid w:val="003E089E"/>
    <w:rsid w:val="003E1824"/>
    <w:rsid w:val="003E56C2"/>
    <w:rsid w:val="003F1C6F"/>
    <w:rsid w:val="003F4232"/>
    <w:rsid w:val="00410B06"/>
    <w:rsid w:val="00410B39"/>
    <w:rsid w:val="00416787"/>
    <w:rsid w:val="00421515"/>
    <w:rsid w:val="0042443F"/>
    <w:rsid w:val="004244C2"/>
    <w:rsid w:val="00425B35"/>
    <w:rsid w:val="004301F5"/>
    <w:rsid w:val="00431366"/>
    <w:rsid w:val="004405AE"/>
    <w:rsid w:val="00444411"/>
    <w:rsid w:val="00446DC3"/>
    <w:rsid w:val="00447D86"/>
    <w:rsid w:val="004701D0"/>
    <w:rsid w:val="00472A02"/>
    <w:rsid w:val="00475042"/>
    <w:rsid w:val="004759F5"/>
    <w:rsid w:val="0047778A"/>
    <w:rsid w:val="00480FC6"/>
    <w:rsid w:val="00483551"/>
    <w:rsid w:val="004853C2"/>
    <w:rsid w:val="00487E22"/>
    <w:rsid w:val="00490DB0"/>
    <w:rsid w:val="004942AD"/>
    <w:rsid w:val="004A1240"/>
    <w:rsid w:val="004A2790"/>
    <w:rsid w:val="004A44BF"/>
    <w:rsid w:val="004B44B0"/>
    <w:rsid w:val="004B787E"/>
    <w:rsid w:val="004C1738"/>
    <w:rsid w:val="004C200D"/>
    <w:rsid w:val="004C32AE"/>
    <w:rsid w:val="004C3A0F"/>
    <w:rsid w:val="004C3DA9"/>
    <w:rsid w:val="004C3EB6"/>
    <w:rsid w:val="004C4E38"/>
    <w:rsid w:val="004D3B29"/>
    <w:rsid w:val="004D59A1"/>
    <w:rsid w:val="004D5E10"/>
    <w:rsid w:val="004D6FF6"/>
    <w:rsid w:val="004D7473"/>
    <w:rsid w:val="004D74A9"/>
    <w:rsid w:val="004E1CAB"/>
    <w:rsid w:val="004E24AA"/>
    <w:rsid w:val="004E4CF7"/>
    <w:rsid w:val="004F0CBE"/>
    <w:rsid w:val="004F1885"/>
    <w:rsid w:val="004F547B"/>
    <w:rsid w:val="00500C56"/>
    <w:rsid w:val="00501ED4"/>
    <w:rsid w:val="00502A16"/>
    <w:rsid w:val="0050340E"/>
    <w:rsid w:val="00505F90"/>
    <w:rsid w:val="005074A2"/>
    <w:rsid w:val="00512119"/>
    <w:rsid w:val="0051448E"/>
    <w:rsid w:val="00531185"/>
    <w:rsid w:val="00531422"/>
    <w:rsid w:val="005374CA"/>
    <w:rsid w:val="00541AF4"/>
    <w:rsid w:val="005448EC"/>
    <w:rsid w:val="0054581E"/>
    <w:rsid w:val="00550391"/>
    <w:rsid w:val="00551CAB"/>
    <w:rsid w:val="00553DCB"/>
    <w:rsid w:val="005548DC"/>
    <w:rsid w:val="00556B3D"/>
    <w:rsid w:val="005579A9"/>
    <w:rsid w:val="005608E7"/>
    <w:rsid w:val="00562C91"/>
    <w:rsid w:val="005633F3"/>
    <w:rsid w:val="0056508F"/>
    <w:rsid w:val="00570B8C"/>
    <w:rsid w:val="005775BE"/>
    <w:rsid w:val="005847B9"/>
    <w:rsid w:val="00585AD6"/>
    <w:rsid w:val="0059023A"/>
    <w:rsid w:val="00590A63"/>
    <w:rsid w:val="005914EE"/>
    <w:rsid w:val="005916B0"/>
    <w:rsid w:val="00594753"/>
    <w:rsid w:val="005950E7"/>
    <w:rsid w:val="00596F90"/>
    <w:rsid w:val="00597DA3"/>
    <w:rsid w:val="005A6363"/>
    <w:rsid w:val="005A65A4"/>
    <w:rsid w:val="005B3E5E"/>
    <w:rsid w:val="005C07B5"/>
    <w:rsid w:val="005C1372"/>
    <w:rsid w:val="005C225B"/>
    <w:rsid w:val="005C2C4B"/>
    <w:rsid w:val="005C3030"/>
    <w:rsid w:val="005C4354"/>
    <w:rsid w:val="005C6178"/>
    <w:rsid w:val="005C7738"/>
    <w:rsid w:val="005C78E4"/>
    <w:rsid w:val="005D34A4"/>
    <w:rsid w:val="005D4AC5"/>
    <w:rsid w:val="005D5457"/>
    <w:rsid w:val="005D6AEE"/>
    <w:rsid w:val="005E171E"/>
    <w:rsid w:val="005E3120"/>
    <w:rsid w:val="005E357C"/>
    <w:rsid w:val="005E3C8F"/>
    <w:rsid w:val="005E53AB"/>
    <w:rsid w:val="005E623D"/>
    <w:rsid w:val="005F36FE"/>
    <w:rsid w:val="005F3DBA"/>
    <w:rsid w:val="005F5178"/>
    <w:rsid w:val="005F7BB8"/>
    <w:rsid w:val="00603355"/>
    <w:rsid w:val="00606736"/>
    <w:rsid w:val="00611A00"/>
    <w:rsid w:val="0061251F"/>
    <w:rsid w:val="006132F5"/>
    <w:rsid w:val="006136E8"/>
    <w:rsid w:val="00615D21"/>
    <w:rsid w:val="00624625"/>
    <w:rsid w:val="00627CC5"/>
    <w:rsid w:val="0063030B"/>
    <w:rsid w:val="00631B62"/>
    <w:rsid w:val="006327F4"/>
    <w:rsid w:val="00634342"/>
    <w:rsid w:val="00634F56"/>
    <w:rsid w:val="00636CE2"/>
    <w:rsid w:val="0064487E"/>
    <w:rsid w:val="00644A56"/>
    <w:rsid w:val="00646270"/>
    <w:rsid w:val="00647EC2"/>
    <w:rsid w:val="00651578"/>
    <w:rsid w:val="006528B8"/>
    <w:rsid w:val="00657CA8"/>
    <w:rsid w:val="00663EB7"/>
    <w:rsid w:val="00664FFE"/>
    <w:rsid w:val="00671350"/>
    <w:rsid w:val="00671D5F"/>
    <w:rsid w:val="00673876"/>
    <w:rsid w:val="00673BDB"/>
    <w:rsid w:val="00674A48"/>
    <w:rsid w:val="006758AB"/>
    <w:rsid w:val="00675DA4"/>
    <w:rsid w:val="00677A61"/>
    <w:rsid w:val="0068129B"/>
    <w:rsid w:val="0068349C"/>
    <w:rsid w:val="00685BA1"/>
    <w:rsid w:val="00690148"/>
    <w:rsid w:val="006915CC"/>
    <w:rsid w:val="00692ABD"/>
    <w:rsid w:val="00694BD4"/>
    <w:rsid w:val="00697CDC"/>
    <w:rsid w:val="006A7305"/>
    <w:rsid w:val="006B2FEE"/>
    <w:rsid w:val="006B4701"/>
    <w:rsid w:val="006B62E7"/>
    <w:rsid w:val="006B7B0E"/>
    <w:rsid w:val="006C151B"/>
    <w:rsid w:val="006C3D80"/>
    <w:rsid w:val="006C5225"/>
    <w:rsid w:val="006D1C19"/>
    <w:rsid w:val="006D2D10"/>
    <w:rsid w:val="006D3401"/>
    <w:rsid w:val="006D47DA"/>
    <w:rsid w:val="006D51F5"/>
    <w:rsid w:val="006E085B"/>
    <w:rsid w:val="006E13CD"/>
    <w:rsid w:val="006E6DF6"/>
    <w:rsid w:val="006E7454"/>
    <w:rsid w:val="006F2919"/>
    <w:rsid w:val="006F350C"/>
    <w:rsid w:val="006F5422"/>
    <w:rsid w:val="006F639F"/>
    <w:rsid w:val="006F6DB9"/>
    <w:rsid w:val="006F7370"/>
    <w:rsid w:val="00700C78"/>
    <w:rsid w:val="007011E4"/>
    <w:rsid w:val="007052C4"/>
    <w:rsid w:val="00706626"/>
    <w:rsid w:val="00706E71"/>
    <w:rsid w:val="007135D3"/>
    <w:rsid w:val="007157FC"/>
    <w:rsid w:val="00716113"/>
    <w:rsid w:val="00716C1F"/>
    <w:rsid w:val="00720ED4"/>
    <w:rsid w:val="00724AD7"/>
    <w:rsid w:val="007251E2"/>
    <w:rsid w:val="007265B2"/>
    <w:rsid w:val="00727260"/>
    <w:rsid w:val="00727321"/>
    <w:rsid w:val="00732F68"/>
    <w:rsid w:val="0073566B"/>
    <w:rsid w:val="007411ED"/>
    <w:rsid w:val="00741687"/>
    <w:rsid w:val="00742BAA"/>
    <w:rsid w:val="00743440"/>
    <w:rsid w:val="00743D4C"/>
    <w:rsid w:val="00745097"/>
    <w:rsid w:val="00752CD9"/>
    <w:rsid w:val="00756A83"/>
    <w:rsid w:val="007600E5"/>
    <w:rsid w:val="0076344B"/>
    <w:rsid w:val="00763D1C"/>
    <w:rsid w:val="0076480D"/>
    <w:rsid w:val="00766328"/>
    <w:rsid w:val="0077063E"/>
    <w:rsid w:val="007746D3"/>
    <w:rsid w:val="00780EE1"/>
    <w:rsid w:val="00790FCA"/>
    <w:rsid w:val="00792795"/>
    <w:rsid w:val="0079314E"/>
    <w:rsid w:val="007946ED"/>
    <w:rsid w:val="007948B0"/>
    <w:rsid w:val="00795301"/>
    <w:rsid w:val="007973F2"/>
    <w:rsid w:val="00797D88"/>
    <w:rsid w:val="007A0F61"/>
    <w:rsid w:val="007A48F3"/>
    <w:rsid w:val="007B1245"/>
    <w:rsid w:val="007B4ED0"/>
    <w:rsid w:val="007C2A4E"/>
    <w:rsid w:val="007C6306"/>
    <w:rsid w:val="007C6811"/>
    <w:rsid w:val="007C6C6C"/>
    <w:rsid w:val="007C7410"/>
    <w:rsid w:val="007D006A"/>
    <w:rsid w:val="007D37CA"/>
    <w:rsid w:val="007E04A0"/>
    <w:rsid w:val="007E1154"/>
    <w:rsid w:val="007E4F5F"/>
    <w:rsid w:val="007F4990"/>
    <w:rsid w:val="007F6594"/>
    <w:rsid w:val="00800C4C"/>
    <w:rsid w:val="008029EC"/>
    <w:rsid w:val="00804C81"/>
    <w:rsid w:val="008066FB"/>
    <w:rsid w:val="008122F5"/>
    <w:rsid w:val="008123DC"/>
    <w:rsid w:val="00813947"/>
    <w:rsid w:val="008149EB"/>
    <w:rsid w:val="008162A5"/>
    <w:rsid w:val="008173E0"/>
    <w:rsid w:val="00817E15"/>
    <w:rsid w:val="008218E1"/>
    <w:rsid w:val="00825267"/>
    <w:rsid w:val="00827513"/>
    <w:rsid w:val="00830B0F"/>
    <w:rsid w:val="0083297C"/>
    <w:rsid w:val="008347A3"/>
    <w:rsid w:val="008426B6"/>
    <w:rsid w:val="00842811"/>
    <w:rsid w:val="00845A80"/>
    <w:rsid w:val="008601E1"/>
    <w:rsid w:val="008605AE"/>
    <w:rsid w:val="00860A84"/>
    <w:rsid w:val="00860D7A"/>
    <w:rsid w:val="00861E96"/>
    <w:rsid w:val="00861F62"/>
    <w:rsid w:val="00865ACE"/>
    <w:rsid w:val="00865ED5"/>
    <w:rsid w:val="00875646"/>
    <w:rsid w:val="00876741"/>
    <w:rsid w:val="008817A4"/>
    <w:rsid w:val="00883640"/>
    <w:rsid w:val="00883AA7"/>
    <w:rsid w:val="00883EB2"/>
    <w:rsid w:val="00885EF8"/>
    <w:rsid w:val="00887A3B"/>
    <w:rsid w:val="0089086E"/>
    <w:rsid w:val="00892FC0"/>
    <w:rsid w:val="00896A31"/>
    <w:rsid w:val="008973A2"/>
    <w:rsid w:val="008A0416"/>
    <w:rsid w:val="008A0A45"/>
    <w:rsid w:val="008A2396"/>
    <w:rsid w:val="008A284E"/>
    <w:rsid w:val="008A3DA7"/>
    <w:rsid w:val="008A5BBB"/>
    <w:rsid w:val="008A5FA4"/>
    <w:rsid w:val="008A61B2"/>
    <w:rsid w:val="008A6700"/>
    <w:rsid w:val="008A7109"/>
    <w:rsid w:val="008A73A6"/>
    <w:rsid w:val="008A7881"/>
    <w:rsid w:val="008B40EC"/>
    <w:rsid w:val="008B4DC0"/>
    <w:rsid w:val="008B77E3"/>
    <w:rsid w:val="008C0020"/>
    <w:rsid w:val="008C1326"/>
    <w:rsid w:val="008C149F"/>
    <w:rsid w:val="008C20D7"/>
    <w:rsid w:val="008C7125"/>
    <w:rsid w:val="008C7914"/>
    <w:rsid w:val="008D39EF"/>
    <w:rsid w:val="008D6D4E"/>
    <w:rsid w:val="008E0287"/>
    <w:rsid w:val="008E4B3F"/>
    <w:rsid w:val="008E6DC3"/>
    <w:rsid w:val="008F066D"/>
    <w:rsid w:val="008F2660"/>
    <w:rsid w:val="008F36F7"/>
    <w:rsid w:val="008F5E74"/>
    <w:rsid w:val="008F6832"/>
    <w:rsid w:val="008F7462"/>
    <w:rsid w:val="00906A63"/>
    <w:rsid w:val="00913AAD"/>
    <w:rsid w:val="00916FCF"/>
    <w:rsid w:val="00920779"/>
    <w:rsid w:val="0092566E"/>
    <w:rsid w:val="00930EAE"/>
    <w:rsid w:val="0093389F"/>
    <w:rsid w:val="0093494C"/>
    <w:rsid w:val="00935CF7"/>
    <w:rsid w:val="009412A4"/>
    <w:rsid w:val="00944308"/>
    <w:rsid w:val="00945A28"/>
    <w:rsid w:val="009508C3"/>
    <w:rsid w:val="00951D3F"/>
    <w:rsid w:val="00960302"/>
    <w:rsid w:val="00962242"/>
    <w:rsid w:val="0096329B"/>
    <w:rsid w:val="00963DE8"/>
    <w:rsid w:val="00964EE4"/>
    <w:rsid w:val="00971FBA"/>
    <w:rsid w:val="009743B9"/>
    <w:rsid w:val="0097545B"/>
    <w:rsid w:val="0098087E"/>
    <w:rsid w:val="00981403"/>
    <w:rsid w:val="009855F4"/>
    <w:rsid w:val="00986A23"/>
    <w:rsid w:val="00992B01"/>
    <w:rsid w:val="00993CD1"/>
    <w:rsid w:val="00997A9E"/>
    <w:rsid w:val="009A43CE"/>
    <w:rsid w:val="009A475C"/>
    <w:rsid w:val="009A6808"/>
    <w:rsid w:val="009B0EA1"/>
    <w:rsid w:val="009C2AE5"/>
    <w:rsid w:val="009C57D3"/>
    <w:rsid w:val="009C7EEF"/>
    <w:rsid w:val="009D249A"/>
    <w:rsid w:val="009D400D"/>
    <w:rsid w:val="009D45D8"/>
    <w:rsid w:val="009D516A"/>
    <w:rsid w:val="009D55F9"/>
    <w:rsid w:val="009E3654"/>
    <w:rsid w:val="009E73F1"/>
    <w:rsid w:val="009F3EE1"/>
    <w:rsid w:val="00A01255"/>
    <w:rsid w:val="00A0157B"/>
    <w:rsid w:val="00A04E7B"/>
    <w:rsid w:val="00A05F4A"/>
    <w:rsid w:val="00A12250"/>
    <w:rsid w:val="00A1301A"/>
    <w:rsid w:val="00A1715C"/>
    <w:rsid w:val="00A204CD"/>
    <w:rsid w:val="00A23880"/>
    <w:rsid w:val="00A24C6F"/>
    <w:rsid w:val="00A26CCA"/>
    <w:rsid w:val="00A274C1"/>
    <w:rsid w:val="00A27838"/>
    <w:rsid w:val="00A30AE6"/>
    <w:rsid w:val="00A330CA"/>
    <w:rsid w:val="00A34D7E"/>
    <w:rsid w:val="00A35AD9"/>
    <w:rsid w:val="00A3611B"/>
    <w:rsid w:val="00A37D6A"/>
    <w:rsid w:val="00A47A2B"/>
    <w:rsid w:val="00A51CC4"/>
    <w:rsid w:val="00A523AE"/>
    <w:rsid w:val="00A541DF"/>
    <w:rsid w:val="00A567CC"/>
    <w:rsid w:val="00A56DCD"/>
    <w:rsid w:val="00A578AA"/>
    <w:rsid w:val="00A617B3"/>
    <w:rsid w:val="00A65008"/>
    <w:rsid w:val="00A65CAF"/>
    <w:rsid w:val="00A7347F"/>
    <w:rsid w:val="00A76DEB"/>
    <w:rsid w:val="00A772BE"/>
    <w:rsid w:val="00A81F63"/>
    <w:rsid w:val="00A8229E"/>
    <w:rsid w:val="00A87605"/>
    <w:rsid w:val="00A90B58"/>
    <w:rsid w:val="00A91CB5"/>
    <w:rsid w:val="00A934FD"/>
    <w:rsid w:val="00A93822"/>
    <w:rsid w:val="00A96C2C"/>
    <w:rsid w:val="00A97F26"/>
    <w:rsid w:val="00AA0BA4"/>
    <w:rsid w:val="00AA117E"/>
    <w:rsid w:val="00AA51F7"/>
    <w:rsid w:val="00AB4B27"/>
    <w:rsid w:val="00AB609B"/>
    <w:rsid w:val="00AB74D3"/>
    <w:rsid w:val="00AB77DF"/>
    <w:rsid w:val="00AC17CB"/>
    <w:rsid w:val="00AC461C"/>
    <w:rsid w:val="00AC46F3"/>
    <w:rsid w:val="00AD1873"/>
    <w:rsid w:val="00AD18CD"/>
    <w:rsid w:val="00AD3447"/>
    <w:rsid w:val="00AE00E6"/>
    <w:rsid w:val="00AE0530"/>
    <w:rsid w:val="00AE2618"/>
    <w:rsid w:val="00AE3055"/>
    <w:rsid w:val="00AE34D2"/>
    <w:rsid w:val="00AE54FD"/>
    <w:rsid w:val="00AF1239"/>
    <w:rsid w:val="00AF2A38"/>
    <w:rsid w:val="00AF6B1B"/>
    <w:rsid w:val="00B01FA9"/>
    <w:rsid w:val="00B04C32"/>
    <w:rsid w:val="00B079C6"/>
    <w:rsid w:val="00B1105D"/>
    <w:rsid w:val="00B11D43"/>
    <w:rsid w:val="00B12AE5"/>
    <w:rsid w:val="00B12C4D"/>
    <w:rsid w:val="00B17BEF"/>
    <w:rsid w:val="00B20DC0"/>
    <w:rsid w:val="00B24C1C"/>
    <w:rsid w:val="00B27F89"/>
    <w:rsid w:val="00B312B3"/>
    <w:rsid w:val="00B325FB"/>
    <w:rsid w:val="00B3586E"/>
    <w:rsid w:val="00B35DEF"/>
    <w:rsid w:val="00B450DF"/>
    <w:rsid w:val="00B51BF4"/>
    <w:rsid w:val="00B52E21"/>
    <w:rsid w:val="00B53028"/>
    <w:rsid w:val="00B54648"/>
    <w:rsid w:val="00B636FE"/>
    <w:rsid w:val="00B67303"/>
    <w:rsid w:val="00B73409"/>
    <w:rsid w:val="00B76774"/>
    <w:rsid w:val="00B77A1D"/>
    <w:rsid w:val="00B92D0F"/>
    <w:rsid w:val="00BB067A"/>
    <w:rsid w:val="00BB0BF0"/>
    <w:rsid w:val="00BB4980"/>
    <w:rsid w:val="00BB5DCF"/>
    <w:rsid w:val="00BB66BD"/>
    <w:rsid w:val="00BB6CF4"/>
    <w:rsid w:val="00BC0700"/>
    <w:rsid w:val="00BC1F2C"/>
    <w:rsid w:val="00BC3892"/>
    <w:rsid w:val="00BC681F"/>
    <w:rsid w:val="00BC77D3"/>
    <w:rsid w:val="00BD134C"/>
    <w:rsid w:val="00BD192B"/>
    <w:rsid w:val="00BD2501"/>
    <w:rsid w:val="00BD3B80"/>
    <w:rsid w:val="00BE3191"/>
    <w:rsid w:val="00BE55DF"/>
    <w:rsid w:val="00BE5614"/>
    <w:rsid w:val="00BF22AA"/>
    <w:rsid w:val="00BF34BA"/>
    <w:rsid w:val="00BF4357"/>
    <w:rsid w:val="00BF5C2E"/>
    <w:rsid w:val="00BF600D"/>
    <w:rsid w:val="00BF7A66"/>
    <w:rsid w:val="00C00DFD"/>
    <w:rsid w:val="00C027D6"/>
    <w:rsid w:val="00C10E11"/>
    <w:rsid w:val="00C140E7"/>
    <w:rsid w:val="00C20D94"/>
    <w:rsid w:val="00C20FF8"/>
    <w:rsid w:val="00C23BF8"/>
    <w:rsid w:val="00C271B5"/>
    <w:rsid w:val="00C30D4E"/>
    <w:rsid w:val="00C31865"/>
    <w:rsid w:val="00C523A7"/>
    <w:rsid w:val="00C54D8C"/>
    <w:rsid w:val="00C609FF"/>
    <w:rsid w:val="00C63177"/>
    <w:rsid w:val="00C638D5"/>
    <w:rsid w:val="00C6507C"/>
    <w:rsid w:val="00C655AC"/>
    <w:rsid w:val="00C70B3D"/>
    <w:rsid w:val="00C71DD0"/>
    <w:rsid w:val="00C815A6"/>
    <w:rsid w:val="00C81DC5"/>
    <w:rsid w:val="00C83249"/>
    <w:rsid w:val="00C8538C"/>
    <w:rsid w:val="00C85661"/>
    <w:rsid w:val="00C8685F"/>
    <w:rsid w:val="00C91F30"/>
    <w:rsid w:val="00C921BE"/>
    <w:rsid w:val="00C9347F"/>
    <w:rsid w:val="00C93C39"/>
    <w:rsid w:val="00C972B4"/>
    <w:rsid w:val="00CA4579"/>
    <w:rsid w:val="00CA613D"/>
    <w:rsid w:val="00CB143B"/>
    <w:rsid w:val="00CB2733"/>
    <w:rsid w:val="00CB390F"/>
    <w:rsid w:val="00CB47F5"/>
    <w:rsid w:val="00CB59BA"/>
    <w:rsid w:val="00CB5CAA"/>
    <w:rsid w:val="00CB658C"/>
    <w:rsid w:val="00CB7A92"/>
    <w:rsid w:val="00CD6EE6"/>
    <w:rsid w:val="00CE084C"/>
    <w:rsid w:val="00CE1FE5"/>
    <w:rsid w:val="00CE3F08"/>
    <w:rsid w:val="00CE455D"/>
    <w:rsid w:val="00CE57D1"/>
    <w:rsid w:val="00CF12C4"/>
    <w:rsid w:val="00CF2CF3"/>
    <w:rsid w:val="00CF43CF"/>
    <w:rsid w:val="00D058F9"/>
    <w:rsid w:val="00D10106"/>
    <w:rsid w:val="00D14256"/>
    <w:rsid w:val="00D16477"/>
    <w:rsid w:val="00D2029D"/>
    <w:rsid w:val="00D23E37"/>
    <w:rsid w:val="00D244E7"/>
    <w:rsid w:val="00D2459C"/>
    <w:rsid w:val="00D40403"/>
    <w:rsid w:val="00D431DC"/>
    <w:rsid w:val="00D431E3"/>
    <w:rsid w:val="00D44CE8"/>
    <w:rsid w:val="00D45709"/>
    <w:rsid w:val="00D46545"/>
    <w:rsid w:val="00D50828"/>
    <w:rsid w:val="00D559AE"/>
    <w:rsid w:val="00D55D91"/>
    <w:rsid w:val="00D55FA2"/>
    <w:rsid w:val="00D604FF"/>
    <w:rsid w:val="00D62A51"/>
    <w:rsid w:val="00D65E0B"/>
    <w:rsid w:val="00D676F9"/>
    <w:rsid w:val="00D67C44"/>
    <w:rsid w:val="00D715D7"/>
    <w:rsid w:val="00D716EB"/>
    <w:rsid w:val="00D76F3B"/>
    <w:rsid w:val="00D85796"/>
    <w:rsid w:val="00DA111D"/>
    <w:rsid w:val="00DA11F7"/>
    <w:rsid w:val="00DA2A5C"/>
    <w:rsid w:val="00DA3D00"/>
    <w:rsid w:val="00DA42E0"/>
    <w:rsid w:val="00DA4CA3"/>
    <w:rsid w:val="00DA78EF"/>
    <w:rsid w:val="00DA7D52"/>
    <w:rsid w:val="00DB0E4D"/>
    <w:rsid w:val="00DB1D62"/>
    <w:rsid w:val="00DB34B3"/>
    <w:rsid w:val="00DB35ED"/>
    <w:rsid w:val="00DB56FE"/>
    <w:rsid w:val="00DB6FEF"/>
    <w:rsid w:val="00DB7015"/>
    <w:rsid w:val="00DC3D74"/>
    <w:rsid w:val="00DC592F"/>
    <w:rsid w:val="00DC61F6"/>
    <w:rsid w:val="00DD1D30"/>
    <w:rsid w:val="00DD389D"/>
    <w:rsid w:val="00DD5E77"/>
    <w:rsid w:val="00DD6B50"/>
    <w:rsid w:val="00DE2997"/>
    <w:rsid w:val="00DE5A5D"/>
    <w:rsid w:val="00DE6785"/>
    <w:rsid w:val="00DF5159"/>
    <w:rsid w:val="00DF6355"/>
    <w:rsid w:val="00DF666C"/>
    <w:rsid w:val="00DF6D7F"/>
    <w:rsid w:val="00E00C52"/>
    <w:rsid w:val="00E0224C"/>
    <w:rsid w:val="00E0359B"/>
    <w:rsid w:val="00E0399C"/>
    <w:rsid w:val="00E03E9F"/>
    <w:rsid w:val="00E07E02"/>
    <w:rsid w:val="00E10CDC"/>
    <w:rsid w:val="00E15024"/>
    <w:rsid w:val="00E15D68"/>
    <w:rsid w:val="00E205C2"/>
    <w:rsid w:val="00E21E76"/>
    <w:rsid w:val="00E2209B"/>
    <w:rsid w:val="00E22A35"/>
    <w:rsid w:val="00E27381"/>
    <w:rsid w:val="00E30457"/>
    <w:rsid w:val="00E30794"/>
    <w:rsid w:val="00E30DEA"/>
    <w:rsid w:val="00E31CF8"/>
    <w:rsid w:val="00E3332E"/>
    <w:rsid w:val="00E3382B"/>
    <w:rsid w:val="00E37220"/>
    <w:rsid w:val="00E4130C"/>
    <w:rsid w:val="00E435D0"/>
    <w:rsid w:val="00E44268"/>
    <w:rsid w:val="00E47DE2"/>
    <w:rsid w:val="00E51FCB"/>
    <w:rsid w:val="00E5259C"/>
    <w:rsid w:val="00E55D13"/>
    <w:rsid w:val="00E613B5"/>
    <w:rsid w:val="00E61B61"/>
    <w:rsid w:val="00E70BA4"/>
    <w:rsid w:val="00E75DDB"/>
    <w:rsid w:val="00E77E94"/>
    <w:rsid w:val="00E8294D"/>
    <w:rsid w:val="00E831B3"/>
    <w:rsid w:val="00E849EE"/>
    <w:rsid w:val="00E85051"/>
    <w:rsid w:val="00E8583B"/>
    <w:rsid w:val="00E9090B"/>
    <w:rsid w:val="00E90F4E"/>
    <w:rsid w:val="00E96B29"/>
    <w:rsid w:val="00EA174A"/>
    <w:rsid w:val="00EA56DA"/>
    <w:rsid w:val="00EA7B20"/>
    <w:rsid w:val="00EA7E40"/>
    <w:rsid w:val="00EB3A6C"/>
    <w:rsid w:val="00EB4DFC"/>
    <w:rsid w:val="00EC1D82"/>
    <w:rsid w:val="00EC268E"/>
    <w:rsid w:val="00ED15C6"/>
    <w:rsid w:val="00ED4163"/>
    <w:rsid w:val="00ED4AE3"/>
    <w:rsid w:val="00ED6D42"/>
    <w:rsid w:val="00EE2C6C"/>
    <w:rsid w:val="00EE5300"/>
    <w:rsid w:val="00EE5B1B"/>
    <w:rsid w:val="00EE5BCC"/>
    <w:rsid w:val="00EF2CBE"/>
    <w:rsid w:val="00EF525D"/>
    <w:rsid w:val="00EF5FFA"/>
    <w:rsid w:val="00F07F9B"/>
    <w:rsid w:val="00F1296B"/>
    <w:rsid w:val="00F13889"/>
    <w:rsid w:val="00F1450B"/>
    <w:rsid w:val="00F17DA3"/>
    <w:rsid w:val="00F305A1"/>
    <w:rsid w:val="00F40B04"/>
    <w:rsid w:val="00F42C69"/>
    <w:rsid w:val="00F43AF3"/>
    <w:rsid w:val="00F44D00"/>
    <w:rsid w:val="00F45514"/>
    <w:rsid w:val="00F46FE8"/>
    <w:rsid w:val="00F56826"/>
    <w:rsid w:val="00F5727C"/>
    <w:rsid w:val="00F6030A"/>
    <w:rsid w:val="00F60B90"/>
    <w:rsid w:val="00F62DD1"/>
    <w:rsid w:val="00F6405F"/>
    <w:rsid w:val="00F66582"/>
    <w:rsid w:val="00F66C34"/>
    <w:rsid w:val="00F73543"/>
    <w:rsid w:val="00F74996"/>
    <w:rsid w:val="00F81563"/>
    <w:rsid w:val="00F82285"/>
    <w:rsid w:val="00F90A03"/>
    <w:rsid w:val="00F9196C"/>
    <w:rsid w:val="00F92907"/>
    <w:rsid w:val="00F94026"/>
    <w:rsid w:val="00F94832"/>
    <w:rsid w:val="00FA3509"/>
    <w:rsid w:val="00FA4A62"/>
    <w:rsid w:val="00FA5287"/>
    <w:rsid w:val="00FA7936"/>
    <w:rsid w:val="00FB030D"/>
    <w:rsid w:val="00FB1687"/>
    <w:rsid w:val="00FB5ACB"/>
    <w:rsid w:val="00FD3E1E"/>
    <w:rsid w:val="00FD667F"/>
    <w:rsid w:val="00FD71E7"/>
    <w:rsid w:val="00FD7BB1"/>
    <w:rsid w:val="00FE0B19"/>
    <w:rsid w:val="00FE1B46"/>
    <w:rsid w:val="00FE25B8"/>
    <w:rsid w:val="00FE6F29"/>
    <w:rsid w:val="00FF09FB"/>
    <w:rsid w:val="00FF23C2"/>
    <w:rsid w:val="00FF2F84"/>
    <w:rsid w:val="00FF5068"/>
    <w:rsid w:val="00FF52DE"/>
    <w:rsid w:val="00FF74B6"/>
    <w:rsid w:val="00FF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4FD4BC-8C57-4E8C-BAE0-CB20C26F6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DC5"/>
  </w:style>
  <w:style w:type="paragraph" w:styleId="1">
    <w:name w:val="heading 1"/>
    <w:basedOn w:val="a"/>
    <w:next w:val="a"/>
    <w:link w:val="10"/>
    <w:uiPriority w:val="9"/>
    <w:qFormat/>
    <w:rsid w:val="00410B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aliases w:val="Заголовок 2 Знак Знак Знак Знак Знак,Заголовок 2 Знак Знак Знак Знак Знак Знак Знак Знак Знак"/>
    <w:basedOn w:val="a"/>
    <w:next w:val="a"/>
    <w:link w:val="21"/>
    <w:uiPriority w:val="9"/>
    <w:qFormat/>
    <w:rsid w:val="004B44B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link w:val="30"/>
    <w:uiPriority w:val="9"/>
    <w:qFormat/>
    <w:rsid w:val="00A51CC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4B44B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link w:val="50"/>
    <w:uiPriority w:val="9"/>
    <w:qFormat/>
    <w:rsid w:val="004B44B0"/>
    <w:p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basedOn w:val="a"/>
    <w:next w:val="a"/>
    <w:link w:val="60"/>
    <w:uiPriority w:val="9"/>
    <w:qFormat/>
    <w:rsid w:val="004B44B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8">
    <w:name w:val="heading 8"/>
    <w:basedOn w:val="a"/>
    <w:next w:val="a"/>
    <w:link w:val="80"/>
    <w:qFormat/>
    <w:rsid w:val="004B44B0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4B44B0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0">
    <w:name w:val="Основной текст 21"/>
    <w:basedOn w:val="a"/>
    <w:rsid w:val="005B3E5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8"/>
    </w:rPr>
  </w:style>
  <w:style w:type="paragraph" w:customStyle="1" w:styleId="31">
    <w:name w:val="Основной текст с отступом 31"/>
    <w:basedOn w:val="a"/>
    <w:rsid w:val="005B3E5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oaenoniinee">
    <w:name w:val="oaeno niinee"/>
    <w:basedOn w:val="a"/>
    <w:rsid w:val="005B3E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Indent31">
    <w:name w:val="Body Text Indent 31"/>
    <w:basedOn w:val="a"/>
    <w:rsid w:val="005B3E5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1"/>
    <w:basedOn w:val="a"/>
    <w:next w:val="a"/>
    <w:rsid w:val="005B3E5E"/>
    <w:pPr>
      <w:keepNext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5B3E5E"/>
    <w:pPr>
      <w:spacing w:after="0" w:line="240" w:lineRule="auto"/>
      <w:ind w:left="720"/>
      <w:contextualSpacing/>
    </w:pPr>
    <w:rPr>
      <w:rFonts w:ascii="Microsoft Sans Serif" w:eastAsia="Microsoft Sans Serif" w:hAnsi="Microsoft Sans Serif" w:cs="Microsoft Sans Serif"/>
      <w:color w:val="000000"/>
      <w:sz w:val="24"/>
      <w:szCs w:val="24"/>
    </w:rPr>
  </w:style>
  <w:style w:type="paragraph" w:styleId="a4">
    <w:name w:val="Body Text Indent"/>
    <w:basedOn w:val="a"/>
    <w:link w:val="a5"/>
    <w:rsid w:val="00AC17CB"/>
    <w:pPr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AC17CB"/>
    <w:rPr>
      <w:rFonts w:ascii="Times New Roman" w:eastAsia="Times New Roman" w:hAnsi="Times New Roman" w:cs="Times New Roman"/>
      <w:sz w:val="28"/>
      <w:szCs w:val="28"/>
    </w:rPr>
  </w:style>
  <w:style w:type="paragraph" w:styleId="20">
    <w:name w:val="Body Text Indent 2"/>
    <w:basedOn w:val="a"/>
    <w:link w:val="22"/>
    <w:rsid w:val="00AC17C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0"/>
    <w:rsid w:val="00AC17CB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Subtitle"/>
    <w:basedOn w:val="a"/>
    <w:link w:val="a7"/>
    <w:qFormat/>
    <w:rsid w:val="00AC1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Подзаголовок Знак"/>
    <w:basedOn w:val="a0"/>
    <w:link w:val="a6"/>
    <w:rsid w:val="00AC17CB"/>
    <w:rPr>
      <w:rFonts w:ascii="Times New Roman" w:eastAsia="Times New Roman" w:hAnsi="Times New Roman" w:cs="Times New Roman"/>
      <w:sz w:val="24"/>
      <w:szCs w:val="24"/>
    </w:rPr>
  </w:style>
  <w:style w:type="paragraph" w:styleId="32">
    <w:name w:val="Body Text Indent 3"/>
    <w:basedOn w:val="a"/>
    <w:link w:val="33"/>
    <w:unhideWhenUsed/>
    <w:rsid w:val="00804C81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804C81"/>
    <w:rPr>
      <w:sz w:val="16"/>
      <w:szCs w:val="16"/>
    </w:rPr>
  </w:style>
  <w:style w:type="paragraph" w:styleId="a8">
    <w:name w:val="No Spacing"/>
    <w:uiPriority w:val="1"/>
    <w:qFormat/>
    <w:rsid w:val="00674A48"/>
    <w:pPr>
      <w:spacing w:after="0" w:line="240" w:lineRule="auto"/>
    </w:pPr>
  </w:style>
  <w:style w:type="paragraph" w:customStyle="1" w:styleId="xl43">
    <w:name w:val="xl43"/>
    <w:basedOn w:val="a"/>
    <w:rsid w:val="00E9090B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 w:line="240" w:lineRule="auto"/>
      <w:jc w:val="center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table" w:styleId="a9">
    <w:name w:val="Table Grid"/>
    <w:basedOn w:val="a1"/>
    <w:uiPriority w:val="59"/>
    <w:rsid w:val="006F63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265EC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23">
    <w:name w:val="Body Text 2"/>
    <w:basedOn w:val="a"/>
    <w:link w:val="24"/>
    <w:uiPriority w:val="99"/>
    <w:unhideWhenUsed/>
    <w:rsid w:val="00A51CC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A51CC4"/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0"/>
    <w:link w:val="3"/>
    <w:uiPriority w:val="9"/>
    <w:rsid w:val="00A51CC4"/>
    <w:rPr>
      <w:rFonts w:ascii="Arial" w:eastAsia="Times New Roman" w:hAnsi="Arial" w:cs="Arial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10B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410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0B0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825267"/>
  </w:style>
  <w:style w:type="table" w:customStyle="1" w:styleId="13">
    <w:name w:val="Сетка таблицы13"/>
    <w:basedOn w:val="a1"/>
    <w:next w:val="a9"/>
    <w:uiPriority w:val="59"/>
    <w:rsid w:val="001C31B1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9"/>
    <w:uiPriority w:val="59"/>
    <w:rsid w:val="001C31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7C6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rsid w:val="00DB1D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DB1D62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page number"/>
    <w:basedOn w:val="a0"/>
    <w:rsid w:val="00DB1D62"/>
  </w:style>
  <w:style w:type="character" w:customStyle="1" w:styleId="25">
    <w:name w:val="Заголовок 2 Знак"/>
    <w:basedOn w:val="a0"/>
    <w:uiPriority w:val="9"/>
    <w:semiHidden/>
    <w:rsid w:val="004B44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B44B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4B44B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4B44B0"/>
    <w:rPr>
      <w:rFonts w:ascii="Times New Roman" w:eastAsia="Times New Roman" w:hAnsi="Times New Roman" w:cs="Times New Roman"/>
      <w:b/>
      <w:bCs/>
    </w:rPr>
  </w:style>
  <w:style w:type="character" w:customStyle="1" w:styleId="80">
    <w:name w:val="Заголовок 8 Знак"/>
    <w:basedOn w:val="a0"/>
    <w:link w:val="8"/>
    <w:rsid w:val="004B44B0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4B44B0"/>
    <w:rPr>
      <w:rFonts w:ascii="Arial" w:eastAsia="Times New Roman" w:hAnsi="Arial" w:cs="Arial"/>
    </w:rPr>
  </w:style>
  <w:style w:type="numbering" w:customStyle="1" w:styleId="12">
    <w:name w:val="Нет списка1"/>
    <w:next w:val="a2"/>
    <w:uiPriority w:val="99"/>
    <w:semiHidden/>
    <w:rsid w:val="004B44B0"/>
  </w:style>
  <w:style w:type="character" w:customStyle="1" w:styleId="21">
    <w:name w:val="Заголовок 2 Знак1"/>
    <w:aliases w:val="Заголовок 2 Знак Знак Знак Знак Знак Знак,Заголовок 2 Знак Знак Знак Знак Знак Знак Знак Знак Знак Знак"/>
    <w:link w:val="2"/>
    <w:uiPriority w:val="9"/>
    <w:rsid w:val="004B44B0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f1">
    <w:name w:val="Body Text"/>
    <w:basedOn w:val="a"/>
    <w:link w:val="af2"/>
    <w:rsid w:val="004B44B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2">
    <w:name w:val="Основной текст Знак"/>
    <w:basedOn w:val="a0"/>
    <w:link w:val="af1"/>
    <w:rsid w:val="004B44B0"/>
    <w:rPr>
      <w:rFonts w:ascii="Times New Roman" w:eastAsia="Times New Roman" w:hAnsi="Times New Roman" w:cs="Times New Roman"/>
      <w:sz w:val="28"/>
      <w:szCs w:val="24"/>
    </w:rPr>
  </w:style>
  <w:style w:type="paragraph" w:styleId="af3">
    <w:name w:val="Plain Text"/>
    <w:basedOn w:val="a"/>
    <w:link w:val="af4"/>
    <w:rsid w:val="004B44B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rsid w:val="004B44B0"/>
    <w:rPr>
      <w:rFonts w:ascii="Courier New" w:eastAsia="Times New Roman" w:hAnsi="Courier New" w:cs="Courier New"/>
      <w:sz w:val="20"/>
      <w:szCs w:val="20"/>
    </w:rPr>
  </w:style>
  <w:style w:type="paragraph" w:styleId="af5">
    <w:name w:val="header"/>
    <w:basedOn w:val="a"/>
    <w:link w:val="af6"/>
    <w:rsid w:val="004B44B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6">
    <w:name w:val="Верхний колонтитул Знак"/>
    <w:basedOn w:val="a0"/>
    <w:link w:val="af5"/>
    <w:rsid w:val="004B44B0"/>
    <w:rPr>
      <w:rFonts w:ascii="Times New Roman" w:eastAsia="Times New Roman" w:hAnsi="Times New Roman" w:cs="Times New Roman"/>
      <w:sz w:val="24"/>
      <w:szCs w:val="20"/>
    </w:rPr>
  </w:style>
  <w:style w:type="paragraph" w:styleId="26">
    <w:name w:val="toc 2"/>
    <w:basedOn w:val="a"/>
    <w:next w:val="a"/>
    <w:autoRedefine/>
    <w:semiHidden/>
    <w:rsid w:val="004B44B0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15">
    <w:name w:val="toc 1"/>
    <w:basedOn w:val="a"/>
    <w:next w:val="a"/>
    <w:autoRedefine/>
    <w:semiHidden/>
    <w:rsid w:val="004B4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4">
    <w:name w:val="toc 3"/>
    <w:basedOn w:val="a"/>
    <w:next w:val="a"/>
    <w:autoRedefine/>
    <w:semiHidden/>
    <w:rsid w:val="004B44B0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Hyperlink"/>
    <w:uiPriority w:val="99"/>
    <w:rsid w:val="004B44B0"/>
    <w:rPr>
      <w:color w:val="0000FF"/>
      <w:u w:val="single"/>
    </w:rPr>
  </w:style>
  <w:style w:type="paragraph" w:styleId="af8">
    <w:name w:val="Document Map"/>
    <w:basedOn w:val="a"/>
    <w:link w:val="af9"/>
    <w:semiHidden/>
    <w:rsid w:val="004B44B0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af9">
    <w:name w:val="Схема документа Знак"/>
    <w:basedOn w:val="a0"/>
    <w:link w:val="af8"/>
    <w:semiHidden/>
    <w:rsid w:val="004B44B0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afa">
    <w:name w:val="Title"/>
    <w:aliases w:val=" Знак1"/>
    <w:basedOn w:val="a"/>
    <w:link w:val="afb"/>
    <w:qFormat/>
    <w:rsid w:val="004B44B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b">
    <w:name w:val="Название Знак"/>
    <w:aliases w:val=" Знак1 Знак"/>
    <w:basedOn w:val="a0"/>
    <w:link w:val="afa"/>
    <w:rsid w:val="004B44B0"/>
    <w:rPr>
      <w:rFonts w:ascii="Times New Roman" w:eastAsia="Times New Roman" w:hAnsi="Times New Roman" w:cs="Times New Roman"/>
      <w:sz w:val="28"/>
      <w:szCs w:val="20"/>
    </w:rPr>
  </w:style>
  <w:style w:type="paragraph" w:styleId="35">
    <w:name w:val="List 3"/>
    <w:basedOn w:val="a"/>
    <w:rsid w:val="004B44B0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4B44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40">
    <w:name w:val="Текст 14(основной)"/>
    <w:basedOn w:val="a"/>
    <w:link w:val="141"/>
    <w:rsid w:val="004B44B0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42">
    <w:name w:val="Текст 14(поцентру)"/>
    <w:basedOn w:val="a"/>
    <w:link w:val="143"/>
    <w:autoRedefine/>
    <w:rsid w:val="004B44B0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8"/>
    </w:rPr>
  </w:style>
  <w:style w:type="character" w:customStyle="1" w:styleId="143">
    <w:name w:val="Текст 14(поцентру) Знак"/>
    <w:link w:val="142"/>
    <w:rsid w:val="004B44B0"/>
    <w:rPr>
      <w:rFonts w:ascii="Times New Roman" w:eastAsia="Times New Roman" w:hAnsi="Times New Roman" w:cs="Times New Roman"/>
      <w:b/>
      <w:i/>
      <w:sz w:val="28"/>
      <w:szCs w:val="28"/>
    </w:rPr>
  </w:style>
  <w:style w:type="paragraph" w:customStyle="1" w:styleId="100">
    <w:name w:val="Текст 10(таблица)"/>
    <w:basedOn w:val="a"/>
    <w:rsid w:val="004B44B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val="en-US"/>
    </w:rPr>
  </w:style>
  <w:style w:type="paragraph" w:customStyle="1" w:styleId="120">
    <w:name w:val="Текст 12(таблица)"/>
    <w:basedOn w:val="a"/>
    <w:autoRedefine/>
    <w:rsid w:val="004B44B0"/>
    <w:pPr>
      <w:tabs>
        <w:tab w:val="left" w:pos="33"/>
        <w:tab w:val="left" w:pos="2595"/>
      </w:tabs>
      <w:spacing w:after="0" w:line="240" w:lineRule="auto"/>
      <w:ind w:right="132"/>
      <w:jc w:val="both"/>
    </w:pPr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144">
    <w:name w:val="Текст 14(справа)"/>
    <w:basedOn w:val="140"/>
    <w:link w:val="145"/>
    <w:autoRedefine/>
    <w:rsid w:val="004B44B0"/>
    <w:pPr>
      <w:tabs>
        <w:tab w:val="left" w:pos="567"/>
      </w:tabs>
      <w:ind w:firstLine="709"/>
      <w:jc w:val="right"/>
    </w:pPr>
    <w:rPr>
      <w:bCs/>
      <w:szCs w:val="28"/>
    </w:rPr>
  </w:style>
  <w:style w:type="character" w:customStyle="1" w:styleId="145">
    <w:name w:val="Текст 14(справа) Знак"/>
    <w:link w:val="144"/>
    <w:rsid w:val="004B44B0"/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141">
    <w:name w:val="Текст 14(основной) Знак"/>
    <w:link w:val="140"/>
    <w:rsid w:val="004B44B0"/>
    <w:rPr>
      <w:rFonts w:ascii="Times New Roman" w:eastAsia="Times New Roman" w:hAnsi="Times New Roman" w:cs="Times New Roman"/>
      <w:sz w:val="28"/>
      <w:szCs w:val="24"/>
    </w:rPr>
  </w:style>
  <w:style w:type="character" w:customStyle="1" w:styleId="afc">
    <w:name w:val="Основной текст_"/>
    <w:link w:val="200"/>
    <w:rsid w:val="004B44B0"/>
    <w:rPr>
      <w:sz w:val="21"/>
      <w:szCs w:val="21"/>
      <w:shd w:val="clear" w:color="auto" w:fill="FFFFFF"/>
    </w:rPr>
  </w:style>
  <w:style w:type="paragraph" w:customStyle="1" w:styleId="200">
    <w:name w:val="Основной текст200"/>
    <w:basedOn w:val="a"/>
    <w:link w:val="afc"/>
    <w:rsid w:val="004B44B0"/>
    <w:pPr>
      <w:shd w:val="clear" w:color="auto" w:fill="FFFFFF"/>
      <w:spacing w:after="0" w:line="0" w:lineRule="atLeast"/>
      <w:ind w:hanging="600"/>
    </w:pPr>
    <w:rPr>
      <w:sz w:val="21"/>
      <w:szCs w:val="21"/>
    </w:rPr>
  </w:style>
  <w:style w:type="character" w:customStyle="1" w:styleId="183">
    <w:name w:val="Основной текст183"/>
    <w:rsid w:val="004B44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70">
    <w:name w:val="Основной текст170"/>
    <w:rsid w:val="004B44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71">
    <w:name w:val="Основной текст171"/>
    <w:rsid w:val="004B44B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87">
    <w:name w:val="Основной текст187"/>
    <w:rsid w:val="004B44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  <w:shd w:val="clear" w:color="auto" w:fill="FFFFFF"/>
    </w:rPr>
  </w:style>
  <w:style w:type="character" w:customStyle="1" w:styleId="afd">
    <w:name w:val="Подпись к таблице"/>
    <w:rsid w:val="004B44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186">
    <w:name w:val="Основной текст186"/>
    <w:rsid w:val="004B44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88">
    <w:name w:val="Основной текст188"/>
    <w:rsid w:val="004B44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89">
    <w:name w:val="Основной текст189"/>
    <w:rsid w:val="004B44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91">
    <w:name w:val="Основной текст191"/>
    <w:rsid w:val="004B44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76">
    <w:name w:val="Основной текст176"/>
    <w:rsid w:val="004B44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styleId="81">
    <w:name w:val="toc 8"/>
    <w:basedOn w:val="a"/>
    <w:next w:val="a"/>
    <w:autoRedefine/>
    <w:uiPriority w:val="39"/>
    <w:semiHidden/>
    <w:unhideWhenUsed/>
    <w:rsid w:val="004B44B0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separator1">
    <w:name w:val="article_separator1"/>
    <w:rsid w:val="004B44B0"/>
  </w:style>
  <w:style w:type="character" w:styleId="afe">
    <w:name w:val="Strong"/>
    <w:uiPriority w:val="22"/>
    <w:qFormat/>
    <w:rsid w:val="004B44B0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B44B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4B44B0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B44B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4B44B0"/>
    <w:rPr>
      <w:rFonts w:ascii="Arial" w:eastAsia="Times New Roman" w:hAnsi="Arial" w:cs="Arial"/>
      <w:vanish/>
      <w:sz w:val="16"/>
      <w:szCs w:val="16"/>
    </w:rPr>
  </w:style>
  <w:style w:type="character" w:customStyle="1" w:styleId="dashedline1">
    <w:name w:val="dashed_line1"/>
    <w:rsid w:val="004B44B0"/>
  </w:style>
  <w:style w:type="character" w:styleId="aff">
    <w:name w:val="FollowedHyperlink"/>
    <w:uiPriority w:val="99"/>
    <w:semiHidden/>
    <w:unhideWhenUsed/>
    <w:rsid w:val="004B44B0"/>
    <w:rPr>
      <w:strike w:val="0"/>
      <w:dstrike w:val="0"/>
      <w:color w:val="0033DD"/>
      <w:u w:val="none"/>
      <w:effect w:val="none"/>
    </w:rPr>
  </w:style>
  <w:style w:type="character" w:styleId="HTML">
    <w:name w:val="HTML Code"/>
    <w:uiPriority w:val="99"/>
    <w:semiHidden/>
    <w:unhideWhenUsed/>
    <w:rsid w:val="004B44B0"/>
    <w:rPr>
      <w:rFonts w:ascii="Courier" w:eastAsia="Times New Roman" w:hAnsi="Courier" w:cs="Courier New" w:hint="default"/>
      <w:sz w:val="24"/>
      <w:szCs w:val="24"/>
    </w:rPr>
  </w:style>
  <w:style w:type="paragraph" w:styleId="HTML0">
    <w:name w:val="HTML Preformatted"/>
    <w:basedOn w:val="a"/>
    <w:link w:val="HTML1"/>
    <w:uiPriority w:val="99"/>
    <w:semiHidden/>
    <w:unhideWhenUsed/>
    <w:rsid w:val="004B44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4B44B0"/>
    <w:rPr>
      <w:rFonts w:ascii="Courier New" w:eastAsia="Times New Roman" w:hAnsi="Courier New" w:cs="Courier New"/>
      <w:sz w:val="20"/>
      <w:szCs w:val="20"/>
    </w:rPr>
  </w:style>
  <w:style w:type="paragraph" w:customStyle="1" w:styleId="comment">
    <w:name w:val="comment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6">
    <w:name w:val="Дата1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rboxtl">
    <w:name w:val="rbox_tl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rboxtr">
    <w:name w:val="rbox_tr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rboxbl">
    <w:name w:val="rbox_bl"/>
    <w:basedOn w:val="a"/>
    <w:rsid w:val="004B44B0"/>
    <w:pPr>
      <w:spacing w:after="0" w:line="240" w:lineRule="auto"/>
      <w:ind w:left="-150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rboxbr">
    <w:name w:val="rbox_br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rboxheader">
    <w:name w:val="rbox_header"/>
    <w:basedOn w:val="a"/>
    <w:rsid w:val="004B44B0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lear">
    <w:name w:val="clear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rightalign">
    <w:name w:val="rightalign"/>
    <w:basedOn w:val="a"/>
    <w:rsid w:val="004B44B0"/>
    <w:pPr>
      <w:spacing w:after="240" w:line="240" w:lineRule="auto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enteralign">
    <w:name w:val="centeralign"/>
    <w:basedOn w:val="a"/>
    <w:rsid w:val="004B44B0"/>
    <w:pPr>
      <w:spacing w:after="240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even">
    <w:name w:val="even"/>
    <w:basedOn w:val="a"/>
    <w:rsid w:val="004B44B0"/>
    <w:pPr>
      <w:shd w:val="clear" w:color="auto" w:fill="E6E6E6"/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odd">
    <w:name w:val="odd"/>
    <w:basedOn w:val="a"/>
    <w:rsid w:val="004B44B0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dr">
    <w:name w:val="hdr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metadata">
    <w:name w:val="metadata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</w:rPr>
  </w:style>
  <w:style w:type="paragraph" w:customStyle="1" w:styleId="topvalign">
    <w:name w:val="topvalign"/>
    <w:basedOn w:val="a"/>
    <w:rsid w:val="004B44B0"/>
    <w:pPr>
      <w:spacing w:after="240" w:line="240" w:lineRule="auto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tentheaderlinks">
    <w:name w:val="content_header_links"/>
    <w:basedOn w:val="a"/>
    <w:rsid w:val="004B44B0"/>
    <w:pPr>
      <w:shd w:val="clear" w:color="auto" w:fill="FFFFFF"/>
      <w:spacing w:after="240" w:line="240" w:lineRule="auto"/>
      <w:ind w:left="54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oplink">
    <w:name w:val="toplink"/>
    <w:basedOn w:val="a"/>
    <w:rsid w:val="004B44B0"/>
    <w:pPr>
      <w:spacing w:after="240" w:line="240" w:lineRule="auto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note">
    <w:name w:val="note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color w:val="990000"/>
      <w:sz w:val="26"/>
      <w:szCs w:val="26"/>
    </w:rPr>
  </w:style>
  <w:style w:type="paragraph" w:customStyle="1" w:styleId="code">
    <w:name w:val="code"/>
    <w:basedOn w:val="a"/>
    <w:rsid w:val="004B44B0"/>
    <w:pPr>
      <w:spacing w:after="24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imgleft">
    <w:name w:val="img_left"/>
    <w:basedOn w:val="a"/>
    <w:rsid w:val="004B44B0"/>
    <w:pPr>
      <w:spacing w:after="150" w:line="240" w:lineRule="auto"/>
      <w:ind w:right="15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imgleftlargermargin20px">
    <w:name w:val="img_left_larger_margin_20px"/>
    <w:basedOn w:val="a"/>
    <w:rsid w:val="004B44B0"/>
    <w:pPr>
      <w:spacing w:after="180" w:line="240" w:lineRule="auto"/>
      <w:ind w:right="3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imgright">
    <w:name w:val="img_right"/>
    <w:basedOn w:val="a"/>
    <w:rsid w:val="004B44B0"/>
    <w:pPr>
      <w:spacing w:after="150" w:line="240" w:lineRule="auto"/>
      <w:ind w:left="15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imgleftlargermargin">
    <w:name w:val="img_left_larger_margin"/>
    <w:basedOn w:val="a"/>
    <w:rsid w:val="004B44B0"/>
    <w:pPr>
      <w:spacing w:after="180" w:line="240" w:lineRule="auto"/>
      <w:ind w:right="45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rightmargin10px">
    <w:name w:val="rightmargin10px"/>
    <w:basedOn w:val="a"/>
    <w:rsid w:val="004B44B0"/>
    <w:pPr>
      <w:spacing w:after="240" w:line="240" w:lineRule="auto"/>
      <w:ind w:right="15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leftmargin10px">
    <w:name w:val="leftmargin10px"/>
    <w:basedOn w:val="a"/>
    <w:rsid w:val="004B44B0"/>
    <w:pPr>
      <w:spacing w:after="240" w:line="240" w:lineRule="auto"/>
      <w:ind w:left="15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redtext">
    <w:name w:val="red_text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color w:val="990000"/>
      <w:sz w:val="26"/>
      <w:szCs w:val="26"/>
    </w:rPr>
  </w:style>
  <w:style w:type="paragraph" w:customStyle="1" w:styleId="preserve">
    <w:name w:val="preserve"/>
    <w:basedOn w:val="a"/>
    <w:rsid w:val="004B44B0"/>
    <w:pPr>
      <w:spacing w:after="24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idebarbottom">
    <w:name w:val="sidebarbottom"/>
    <w:basedOn w:val="a"/>
    <w:rsid w:val="004B44B0"/>
    <w:pPr>
      <w:spacing w:after="240" w:line="240" w:lineRule="auto"/>
      <w:ind w:right="15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listimgl195">
    <w:name w:val="clistimgl_195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tentsubnavi">
    <w:name w:val="contentsubnavi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tentsubnavir">
    <w:name w:val="contentsubnavir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wocolumn5050">
    <w:name w:val="two_column_50_50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wocolumn4949">
    <w:name w:val="two_column_49_49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genericdatatable">
    <w:name w:val="genericdatatable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datatablenb">
    <w:name w:val="datatable_nb"/>
    <w:basedOn w:val="a"/>
    <w:rsid w:val="004B44B0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datatable">
    <w:name w:val="datatable"/>
    <w:basedOn w:val="a"/>
    <w:rsid w:val="004B44B0"/>
    <w:pPr>
      <w:pBdr>
        <w:top w:val="single" w:sz="6" w:space="0" w:color="8A9DAA"/>
        <w:left w:val="single" w:sz="6" w:space="0" w:color="8A9DAA"/>
      </w:pBd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glistbasic">
    <w:name w:val="aglistbasic"/>
    <w:basedOn w:val="a"/>
    <w:rsid w:val="004B44B0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oolsareaselection">
    <w:name w:val="toolsareaselection"/>
    <w:basedOn w:val="a"/>
    <w:rsid w:val="004B44B0"/>
    <w:pPr>
      <w:spacing w:after="240" w:line="240" w:lineRule="auto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oolslist">
    <w:name w:val="toolslist"/>
    <w:basedOn w:val="a"/>
    <w:rsid w:val="004B44B0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version">
    <w:name w:val="version"/>
    <w:basedOn w:val="a"/>
    <w:rsid w:val="004B44B0"/>
    <w:pPr>
      <w:spacing w:after="240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linkbox">
    <w:name w:val="linkbox"/>
    <w:basedOn w:val="a"/>
    <w:rsid w:val="004B44B0"/>
    <w:pPr>
      <w:pBdr>
        <w:top w:val="single" w:sz="6" w:space="0" w:color="D7DADB"/>
        <w:left w:val="single" w:sz="6" w:space="0" w:color="D7DADB"/>
        <w:bottom w:val="single" w:sz="6" w:space="0" w:color="D7DADB"/>
        <w:right w:val="single" w:sz="6" w:space="0" w:color="D7DADB"/>
      </w:pBdr>
      <w:spacing w:after="150" w:line="240" w:lineRule="auto"/>
      <w:ind w:left="15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pdflink">
    <w:name w:val="pdflink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printlink">
    <w:name w:val="printlink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infotable">
    <w:name w:val="infotable"/>
    <w:basedOn w:val="a"/>
    <w:rsid w:val="004B44B0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glistbasicinfopic">
    <w:name w:val="aglistbasicinfopic"/>
    <w:basedOn w:val="a"/>
    <w:rsid w:val="004B44B0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nt">
    <w:name w:val="cnt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i">
    <w:name w:val="i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">
    <w:name w:val="c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n">
    <w:name w:val="n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lumn">
    <w:name w:val="column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left">
    <w:name w:val="left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location">
    <w:name w:val="location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place">
    <w:name w:val="place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ablehdr">
    <w:name w:val="tablehdr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ablesubhdr">
    <w:name w:val="tablesubhdr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lhdr">
    <w:name w:val="colhdr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lhdr-nob">
    <w:name w:val="colhdr-nob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item">
    <w:name w:val="item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echnology">
    <w:name w:val="technology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publisher">
    <w:name w:val="publisher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ime">
    <w:name w:val="time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req">
    <w:name w:val="req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hk">
    <w:name w:val="chk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rad">
    <w:name w:val="rad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tn">
    <w:name w:val="btn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uttons">
    <w:name w:val="buttons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uttonsl">
    <w:name w:val="buttonsl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downloadbutton">
    <w:name w:val="downloadbutton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infopic">
    <w:name w:val="infopic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udiencedate">
    <w:name w:val="audience_date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itemlogos">
    <w:name w:val="item_logos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inforow">
    <w:name w:val="inforow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date">
    <w:name w:val="a_date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ttoml">
    <w:name w:val="bottom_l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ttomr">
    <w:name w:val="bottom_r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lock">
    <w:name w:val="block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greyline">
    <w:name w:val="greyline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greylinelast">
    <w:name w:val="greylinelast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ighlightsteaser">
    <w:name w:val="highlightsteaser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srimage">
    <w:name w:val="tsr_image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envelopeicon">
    <w:name w:val="envelopeicon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rssfeeds">
    <w:name w:val="rssfeeds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sbdivider">
    <w:name w:val="sb_divider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ighlightsicon">
    <w:name w:val="highlightsicon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ighlightsiconbottom">
    <w:name w:val="highlightsiconbottom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siteinfoseparator">
    <w:name w:val="siteinfoseparator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lded">
    <w:name w:val="bolded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logo">
    <w:name w:val="logo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x">
    <w:name w:val="box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fbandmail">
    <w:name w:val="fb_and_mail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intro">
    <w:name w:val="intro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opics">
    <w:name w:val="topics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emph">
    <w:name w:val="emph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lored">
    <w:name w:val="colored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event">
    <w:name w:val="event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placetime">
    <w:name w:val="placetime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navparent">
    <w:name w:val="navparent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7">
    <w:name w:val="Список1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iconfb">
    <w:name w:val="icon_fb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iconemail">
    <w:name w:val="icon_email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prefilled">
    <w:name w:val="prefilled"/>
    <w:rsid w:val="004B44B0"/>
  </w:style>
  <w:style w:type="paragraph" w:customStyle="1" w:styleId="rboxtr1">
    <w:name w:val="rbox_tr1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rboxbl1">
    <w:name w:val="rbox_bl1"/>
    <w:basedOn w:val="a"/>
    <w:rsid w:val="004B44B0"/>
    <w:pPr>
      <w:spacing w:after="0" w:line="240" w:lineRule="auto"/>
      <w:ind w:left="-150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rboxtr2">
    <w:name w:val="rbox_tr2"/>
    <w:basedOn w:val="a"/>
    <w:rsid w:val="004B44B0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rboxbl2">
    <w:name w:val="rbox_bl2"/>
    <w:basedOn w:val="a"/>
    <w:rsid w:val="004B44B0"/>
    <w:pPr>
      <w:spacing w:after="0" w:line="240" w:lineRule="auto"/>
      <w:ind w:left="-150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cnt1">
    <w:name w:val="cnt1"/>
    <w:basedOn w:val="a"/>
    <w:rsid w:val="004B44B0"/>
    <w:pPr>
      <w:shd w:val="clear" w:color="auto" w:fill="FFFFFF"/>
      <w:spacing w:after="0" w:line="240" w:lineRule="auto"/>
      <w:ind w:left="-15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ttoml1">
    <w:name w:val="bottom_l1"/>
    <w:basedOn w:val="a"/>
    <w:rsid w:val="004B44B0"/>
    <w:pPr>
      <w:shd w:val="clear" w:color="auto" w:fill="FFFFFF"/>
      <w:spacing w:after="0" w:line="45" w:lineRule="atLeast"/>
      <w:ind w:left="-75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ttomr1">
    <w:name w:val="bottom_r1"/>
    <w:basedOn w:val="a"/>
    <w:rsid w:val="004B44B0"/>
    <w:pPr>
      <w:shd w:val="clear" w:color="auto" w:fill="FFFFFF"/>
      <w:spacing w:after="0" w:line="240" w:lineRule="auto"/>
      <w:ind w:left="-75"/>
    </w:pPr>
    <w:rPr>
      <w:rFonts w:ascii="Times New Roman" w:eastAsia="Times New Roman" w:hAnsi="Times New Roman" w:cs="Times New Roman"/>
      <w:sz w:val="5"/>
      <w:szCs w:val="5"/>
    </w:rPr>
  </w:style>
  <w:style w:type="paragraph" w:customStyle="1" w:styleId="block1">
    <w:name w:val="block1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nt2">
    <w:name w:val="cnt2"/>
    <w:basedOn w:val="a"/>
    <w:rsid w:val="004B44B0"/>
    <w:pPr>
      <w:shd w:val="clear" w:color="auto" w:fill="FFFFFF"/>
      <w:spacing w:after="120" w:line="240" w:lineRule="auto"/>
      <w:ind w:left="15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greyline1">
    <w:name w:val="greyline1"/>
    <w:basedOn w:val="a"/>
    <w:rsid w:val="004B44B0"/>
    <w:pPr>
      <w:pBdr>
        <w:bottom w:val="single" w:sz="6" w:space="0" w:color="CCCCCC"/>
      </w:pBdr>
      <w:spacing w:before="90" w:after="9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greylinelast1">
    <w:name w:val="greylinelast1"/>
    <w:basedOn w:val="a"/>
    <w:rsid w:val="004B44B0"/>
    <w:pPr>
      <w:pBdr>
        <w:bottom w:val="single" w:sz="6" w:space="0" w:color="CCCCCC"/>
      </w:pBdr>
      <w:spacing w:before="120"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ighlightsteaser1">
    <w:name w:val="highlightsteaser1"/>
    <w:basedOn w:val="a"/>
    <w:rsid w:val="004B44B0"/>
    <w:pPr>
      <w:spacing w:before="120" w:after="120" w:line="240" w:lineRule="auto"/>
      <w:ind w:left="15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srimage1">
    <w:name w:val="tsr_image1"/>
    <w:basedOn w:val="a"/>
    <w:rsid w:val="004B44B0"/>
    <w:pPr>
      <w:spacing w:before="120" w:after="12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envelopeicon1">
    <w:name w:val="envelopeicon1"/>
    <w:basedOn w:val="a"/>
    <w:rsid w:val="004B44B0"/>
    <w:pPr>
      <w:spacing w:before="120" w:after="120" w:line="240" w:lineRule="auto"/>
      <w:ind w:left="150"/>
    </w:pPr>
    <w:rPr>
      <w:rFonts w:ascii="Times New Roman" w:eastAsia="Times New Roman" w:hAnsi="Times New Roman" w:cs="Times New Roman"/>
      <w:position w:val="-9"/>
      <w:sz w:val="26"/>
      <w:szCs w:val="26"/>
    </w:rPr>
  </w:style>
  <w:style w:type="paragraph" w:customStyle="1" w:styleId="rssfeeds1">
    <w:name w:val="rssfeeds1"/>
    <w:basedOn w:val="a"/>
    <w:rsid w:val="004B44B0"/>
    <w:pPr>
      <w:spacing w:before="75" w:after="75" w:line="240" w:lineRule="auto"/>
      <w:ind w:left="150" w:right="15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sbdivider1">
    <w:name w:val="sb_divider1"/>
    <w:basedOn w:val="a"/>
    <w:rsid w:val="004B44B0"/>
    <w:pPr>
      <w:pBdr>
        <w:bottom w:val="dashed" w:sz="6" w:space="0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ighlightsicon1">
    <w:name w:val="highlightsicon1"/>
    <w:basedOn w:val="a"/>
    <w:rsid w:val="004B44B0"/>
    <w:pPr>
      <w:spacing w:after="0" w:line="240" w:lineRule="auto"/>
      <w:ind w:left="150"/>
    </w:pPr>
    <w:rPr>
      <w:rFonts w:ascii="Times New Roman" w:eastAsia="Times New Roman" w:hAnsi="Times New Roman" w:cs="Times New Roman"/>
      <w:position w:val="-9"/>
      <w:sz w:val="26"/>
      <w:szCs w:val="26"/>
    </w:rPr>
  </w:style>
  <w:style w:type="paragraph" w:customStyle="1" w:styleId="highlightsiconbottom1">
    <w:name w:val="highlightsiconbottom1"/>
    <w:basedOn w:val="a"/>
    <w:rsid w:val="004B44B0"/>
    <w:pPr>
      <w:spacing w:after="0" w:line="240" w:lineRule="auto"/>
      <w:ind w:left="150" w:right="150"/>
    </w:pPr>
    <w:rPr>
      <w:rFonts w:ascii="Times New Roman" w:eastAsia="Times New Roman" w:hAnsi="Times New Roman" w:cs="Times New Roman"/>
      <w:position w:val="-9"/>
      <w:sz w:val="26"/>
      <w:szCs w:val="26"/>
    </w:rPr>
  </w:style>
  <w:style w:type="paragraph" w:customStyle="1" w:styleId="rboxbl3">
    <w:name w:val="rbox_bl3"/>
    <w:basedOn w:val="a"/>
    <w:rsid w:val="004B44B0"/>
    <w:pPr>
      <w:spacing w:before="120" w:after="120" w:line="240" w:lineRule="auto"/>
      <w:ind w:left="2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siteinfoseparator1">
    <w:name w:val="siteinfoseparator1"/>
    <w:basedOn w:val="a"/>
    <w:rsid w:val="004B44B0"/>
    <w:pPr>
      <w:spacing w:after="0" w:line="240" w:lineRule="auto"/>
      <w:ind w:left="60" w:right="60"/>
    </w:pPr>
    <w:rPr>
      <w:rFonts w:ascii="Times New Roman" w:eastAsia="Times New Roman" w:hAnsi="Times New Roman" w:cs="Times New Roman"/>
      <w:color w:val="1144DD"/>
      <w:sz w:val="24"/>
      <w:szCs w:val="24"/>
    </w:rPr>
  </w:style>
  <w:style w:type="paragraph" w:customStyle="1" w:styleId="cnt3">
    <w:name w:val="cnt3"/>
    <w:basedOn w:val="a"/>
    <w:rsid w:val="004B44B0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nt4">
    <w:name w:val="cnt4"/>
    <w:basedOn w:val="a"/>
    <w:rsid w:val="004B44B0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nt5">
    <w:name w:val="cnt5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even1">
    <w:name w:val="even1"/>
    <w:basedOn w:val="a"/>
    <w:rsid w:val="004B44B0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lded1">
    <w:name w:val="bolded1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i1">
    <w:name w:val="i1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1">
    <w:name w:val="c1"/>
    <w:basedOn w:val="a"/>
    <w:rsid w:val="004B44B0"/>
    <w:pPr>
      <w:spacing w:after="240" w:line="240" w:lineRule="auto"/>
      <w:ind w:left="3075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n1">
    <w:name w:val="n1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2">
    <w:name w:val="c2"/>
    <w:basedOn w:val="a"/>
    <w:rsid w:val="004B44B0"/>
    <w:pPr>
      <w:spacing w:after="240" w:line="240" w:lineRule="auto"/>
      <w:ind w:left="33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n2">
    <w:name w:val="n2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3">
    <w:name w:val="c3"/>
    <w:basedOn w:val="a"/>
    <w:rsid w:val="004B44B0"/>
    <w:pPr>
      <w:spacing w:after="240" w:line="240" w:lineRule="auto"/>
      <w:ind w:right="345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lumn1">
    <w:name w:val="column1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lumn2">
    <w:name w:val="column2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left1">
    <w:name w:val="left1"/>
    <w:basedOn w:val="a"/>
    <w:rsid w:val="004B44B0"/>
    <w:pPr>
      <w:spacing w:after="240" w:line="240" w:lineRule="auto"/>
      <w:ind w:right="244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date1">
    <w:name w:val="date1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location1">
    <w:name w:val="location1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place1">
    <w:name w:val="place1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ablehdr1">
    <w:name w:val="tablehdr1"/>
    <w:basedOn w:val="a"/>
    <w:rsid w:val="004B44B0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tablehdr2">
    <w:name w:val="tablehdr2"/>
    <w:basedOn w:val="a"/>
    <w:rsid w:val="004B44B0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tablesubhdr1">
    <w:name w:val="tablesubhdr1"/>
    <w:basedOn w:val="a"/>
    <w:rsid w:val="004B44B0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olhdr1">
    <w:name w:val="colhdr1"/>
    <w:basedOn w:val="a"/>
    <w:rsid w:val="004B44B0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olhdr-nob1">
    <w:name w:val="colhdr-nob1"/>
    <w:basedOn w:val="a"/>
    <w:rsid w:val="004B44B0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item1">
    <w:name w:val="item1"/>
    <w:basedOn w:val="a"/>
    <w:rsid w:val="004B44B0"/>
    <w:pPr>
      <w:pBdr>
        <w:bottom w:val="dashed" w:sz="6" w:space="5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date2">
    <w:name w:val="date2"/>
    <w:basedOn w:val="a"/>
    <w:rsid w:val="004B44B0"/>
    <w:pPr>
      <w:spacing w:after="240" w:line="240" w:lineRule="auto"/>
      <w:ind w:right="75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echnology1">
    <w:name w:val="technology1"/>
    <w:basedOn w:val="a"/>
    <w:rsid w:val="004B44B0"/>
    <w:pPr>
      <w:spacing w:after="240" w:line="240" w:lineRule="auto"/>
      <w:ind w:right="75"/>
    </w:pPr>
    <w:rPr>
      <w:rFonts w:ascii="Times New Roman" w:eastAsia="Times New Roman" w:hAnsi="Times New Roman" w:cs="Times New Roman"/>
      <w:color w:val="666666"/>
      <w:sz w:val="26"/>
      <w:szCs w:val="26"/>
    </w:rPr>
  </w:style>
  <w:style w:type="paragraph" w:customStyle="1" w:styleId="publisher1">
    <w:name w:val="publisher1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</w:rPr>
  </w:style>
  <w:style w:type="paragraph" w:customStyle="1" w:styleId="item2">
    <w:name w:val="item2"/>
    <w:basedOn w:val="a"/>
    <w:rsid w:val="004B44B0"/>
    <w:pPr>
      <w:spacing w:after="240" w:line="240" w:lineRule="auto"/>
      <w:ind w:left="-135" w:right="-135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itemlogos1">
    <w:name w:val="item_logos1"/>
    <w:basedOn w:val="a"/>
    <w:rsid w:val="004B44B0"/>
    <w:pPr>
      <w:spacing w:before="90" w:after="0" w:line="240" w:lineRule="auto"/>
      <w:ind w:left="360" w:right="33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date3">
    <w:name w:val="date3"/>
    <w:basedOn w:val="a"/>
    <w:rsid w:val="004B44B0"/>
    <w:pPr>
      <w:pBdr>
        <w:bottom w:val="single" w:sz="6" w:space="8" w:color="E9EAEB"/>
      </w:pBdr>
      <w:spacing w:after="0" w:line="240" w:lineRule="auto"/>
      <w:ind w:left="360" w:right="360"/>
      <w:jc w:val="right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item3">
    <w:name w:val="item3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itemlogos2">
    <w:name w:val="item_logos2"/>
    <w:basedOn w:val="a"/>
    <w:rsid w:val="004B44B0"/>
    <w:pPr>
      <w:spacing w:before="105" w:after="0" w:line="240" w:lineRule="auto"/>
      <w:ind w:left="360" w:right="3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date4">
    <w:name w:val="date4"/>
    <w:basedOn w:val="a"/>
    <w:rsid w:val="004B44B0"/>
    <w:pPr>
      <w:pBdr>
        <w:bottom w:val="single" w:sz="6" w:space="0" w:color="E9EAEB"/>
      </w:pBdr>
      <w:spacing w:after="0" w:line="240" w:lineRule="auto"/>
      <w:ind w:left="360" w:right="360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list1">
    <w:name w:val="list1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item4">
    <w:name w:val="item4"/>
    <w:basedOn w:val="a"/>
    <w:rsid w:val="004B44B0"/>
    <w:pPr>
      <w:pBdr>
        <w:bottom w:val="dashed" w:sz="6" w:space="6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list2">
    <w:name w:val="list2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item5">
    <w:name w:val="item5"/>
    <w:basedOn w:val="a"/>
    <w:rsid w:val="004B44B0"/>
    <w:pPr>
      <w:pBdr>
        <w:bottom w:val="dashed" w:sz="6" w:space="6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item6">
    <w:name w:val="item6"/>
    <w:basedOn w:val="a"/>
    <w:rsid w:val="004B44B0"/>
    <w:pPr>
      <w:pBdr>
        <w:bottom w:val="dashed" w:sz="6" w:space="6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even2">
    <w:name w:val="even2"/>
    <w:basedOn w:val="a"/>
    <w:rsid w:val="004B44B0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odd1">
    <w:name w:val="odd1"/>
    <w:basedOn w:val="a"/>
    <w:rsid w:val="004B44B0"/>
    <w:pPr>
      <w:shd w:val="clear" w:color="auto" w:fill="EBF1F5"/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inforow1">
    <w:name w:val="inforow1"/>
    <w:basedOn w:val="a"/>
    <w:rsid w:val="004B44B0"/>
    <w:pPr>
      <w:spacing w:before="120" w:after="0" w:line="240" w:lineRule="auto"/>
      <w:ind w:left="240" w:right="24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date5">
    <w:name w:val="date5"/>
    <w:basedOn w:val="a"/>
    <w:rsid w:val="004B44B0"/>
    <w:pPr>
      <w:spacing w:after="0" w:line="240" w:lineRule="auto"/>
      <w:ind w:left="240" w:right="525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echnology2">
    <w:name w:val="technology2"/>
    <w:basedOn w:val="a"/>
    <w:rsid w:val="004B44B0"/>
    <w:pPr>
      <w:spacing w:after="0" w:line="240" w:lineRule="auto"/>
      <w:ind w:left="240" w:right="525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publisher2">
    <w:name w:val="publisher2"/>
    <w:basedOn w:val="a"/>
    <w:rsid w:val="004B44B0"/>
    <w:pPr>
      <w:spacing w:after="0" w:line="240" w:lineRule="auto"/>
      <w:ind w:left="240" w:right="15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logo1">
    <w:name w:val="logo1"/>
    <w:basedOn w:val="a"/>
    <w:rsid w:val="004B44B0"/>
    <w:pPr>
      <w:spacing w:after="300" w:line="240" w:lineRule="auto"/>
      <w:ind w:right="135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x1">
    <w:name w:val="box1"/>
    <w:basedOn w:val="a"/>
    <w:rsid w:val="004B44B0"/>
    <w:pPr>
      <w:pBdr>
        <w:left w:val="single" w:sz="6" w:space="0" w:color="CCCCCC"/>
        <w:right w:val="single" w:sz="6" w:space="0" w:color="CCCCCC"/>
      </w:pBdr>
      <w:spacing w:after="240" w:line="240" w:lineRule="auto"/>
    </w:pPr>
    <w:rPr>
      <w:rFonts w:ascii="Times New Roman" w:eastAsia="Times New Roman" w:hAnsi="Times New Roman" w:cs="Times New Roman"/>
    </w:rPr>
  </w:style>
  <w:style w:type="paragraph" w:customStyle="1" w:styleId="even3">
    <w:name w:val="even3"/>
    <w:basedOn w:val="a"/>
    <w:rsid w:val="004B44B0"/>
    <w:pPr>
      <w:pBdr>
        <w:bottom w:val="single" w:sz="6" w:space="0" w:color="CCCCCC"/>
      </w:pBdr>
      <w:shd w:val="clear" w:color="auto" w:fill="F5F5F5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odd2">
    <w:name w:val="odd2"/>
    <w:basedOn w:val="a"/>
    <w:rsid w:val="004B44B0"/>
    <w:pPr>
      <w:pBdr>
        <w:bottom w:val="single" w:sz="6" w:space="0" w:color="CCCCCC"/>
      </w:pBdr>
      <w:shd w:val="clear" w:color="auto" w:fill="EFEFEF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fbandmail1">
    <w:name w:val="fb_and_mail1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</w:rPr>
  </w:style>
  <w:style w:type="paragraph" w:customStyle="1" w:styleId="iconfb1">
    <w:name w:val="icon_fb1"/>
    <w:basedOn w:val="a"/>
    <w:rsid w:val="004B44B0"/>
    <w:pPr>
      <w:spacing w:after="240" w:line="240" w:lineRule="auto"/>
      <w:ind w:right="15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iconemail1">
    <w:name w:val="icon_email1"/>
    <w:basedOn w:val="a"/>
    <w:rsid w:val="004B44B0"/>
    <w:pPr>
      <w:spacing w:before="75" w:after="0" w:line="240" w:lineRule="auto"/>
      <w:ind w:right="21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nt6">
    <w:name w:val="cnt6"/>
    <w:basedOn w:val="a"/>
    <w:rsid w:val="004B44B0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item7">
    <w:name w:val="item7"/>
    <w:basedOn w:val="a"/>
    <w:rsid w:val="004B44B0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even4">
    <w:name w:val="even4"/>
    <w:basedOn w:val="a"/>
    <w:rsid w:val="004B44B0"/>
    <w:pPr>
      <w:shd w:val="clear" w:color="auto" w:fill="E6E6E6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odd3">
    <w:name w:val="odd3"/>
    <w:basedOn w:val="a"/>
    <w:rsid w:val="004B44B0"/>
    <w:pPr>
      <w:shd w:val="clear" w:color="auto" w:fill="E6E6E6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intro1">
    <w:name w:val="intro1"/>
    <w:basedOn w:val="a"/>
    <w:rsid w:val="004B44B0"/>
    <w:pPr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date6">
    <w:name w:val="date6"/>
    <w:basedOn w:val="a"/>
    <w:rsid w:val="004B44B0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cnt7">
    <w:name w:val="cnt7"/>
    <w:basedOn w:val="a"/>
    <w:rsid w:val="004B44B0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item8">
    <w:name w:val="item8"/>
    <w:basedOn w:val="a"/>
    <w:rsid w:val="004B44B0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intro2">
    <w:name w:val="intro2"/>
    <w:basedOn w:val="a"/>
    <w:rsid w:val="004B44B0"/>
    <w:pPr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date7">
    <w:name w:val="date7"/>
    <w:basedOn w:val="a"/>
    <w:rsid w:val="004B44B0"/>
    <w:pPr>
      <w:spacing w:after="0" w:line="240" w:lineRule="auto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opics1">
    <w:name w:val="topics1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</w:rPr>
  </w:style>
  <w:style w:type="paragraph" w:customStyle="1" w:styleId="emph1">
    <w:name w:val="emph1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</w:rPr>
  </w:style>
  <w:style w:type="paragraph" w:customStyle="1" w:styleId="colored1">
    <w:name w:val="colored1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color w:val="0033CC"/>
      <w:sz w:val="26"/>
      <w:szCs w:val="26"/>
    </w:rPr>
  </w:style>
  <w:style w:type="paragraph" w:customStyle="1" w:styleId="time1">
    <w:name w:val="time1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event1">
    <w:name w:val="event1"/>
    <w:basedOn w:val="a"/>
    <w:rsid w:val="004B44B0"/>
    <w:pPr>
      <w:pBdr>
        <w:top w:val="single" w:sz="6" w:space="0" w:color="8B9EA2"/>
        <w:left w:val="single" w:sz="6" w:space="0" w:color="8B9EA2"/>
        <w:bottom w:val="single" w:sz="6" w:space="0" w:color="8B9EA2"/>
        <w:right w:val="single" w:sz="6" w:space="0" w:color="8B9EA2"/>
      </w:pBdr>
      <w:spacing w:after="225" w:line="240" w:lineRule="auto"/>
      <w:ind w:left="75" w:right="75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placetime1">
    <w:name w:val="placetime1"/>
    <w:basedOn w:val="a"/>
    <w:rsid w:val="004B44B0"/>
    <w:pPr>
      <w:pBdr>
        <w:bottom w:val="single" w:sz="6" w:space="0" w:color="8B9EA2"/>
      </w:pBdr>
      <w:shd w:val="clear" w:color="auto" w:fill="F0F8FF"/>
      <w:spacing w:after="240" w:line="240" w:lineRule="auto"/>
      <w:ind w:left="75" w:right="75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mment1">
    <w:name w:val="comment1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req1">
    <w:name w:val="req1"/>
    <w:basedOn w:val="a"/>
    <w:rsid w:val="004B44B0"/>
    <w:pPr>
      <w:spacing w:after="0" w:line="240" w:lineRule="auto"/>
    </w:pPr>
    <w:rPr>
      <w:rFonts w:ascii="Times New Roman" w:eastAsia="Times New Roman" w:hAnsi="Times New Roman" w:cs="Times New Roman"/>
      <w:color w:val="990000"/>
      <w:sz w:val="26"/>
      <w:szCs w:val="26"/>
    </w:rPr>
  </w:style>
  <w:style w:type="character" w:customStyle="1" w:styleId="prefilled1">
    <w:name w:val="prefilled1"/>
    <w:rsid w:val="004B44B0"/>
    <w:rPr>
      <w:vanish w:val="0"/>
      <w:webHidden w:val="0"/>
      <w:specVanish w:val="0"/>
    </w:rPr>
  </w:style>
  <w:style w:type="paragraph" w:customStyle="1" w:styleId="chk1">
    <w:name w:val="chk1"/>
    <w:basedOn w:val="a"/>
    <w:rsid w:val="004B44B0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rad1">
    <w:name w:val="rad1"/>
    <w:basedOn w:val="a"/>
    <w:rsid w:val="004B44B0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tn1">
    <w:name w:val="btn1"/>
    <w:basedOn w:val="a"/>
    <w:rsid w:val="004B44B0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hk2">
    <w:name w:val="chk2"/>
    <w:basedOn w:val="a"/>
    <w:rsid w:val="004B44B0"/>
    <w:pPr>
      <w:spacing w:after="0" w:line="240" w:lineRule="auto"/>
      <w:ind w:right="75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rad2">
    <w:name w:val="rad2"/>
    <w:basedOn w:val="a"/>
    <w:rsid w:val="004B44B0"/>
    <w:pPr>
      <w:spacing w:after="0" w:line="240" w:lineRule="auto"/>
      <w:ind w:right="75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uttons1">
    <w:name w:val="buttons1"/>
    <w:basedOn w:val="a"/>
    <w:rsid w:val="004B44B0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uttonsl1">
    <w:name w:val="buttonsl1"/>
    <w:basedOn w:val="a"/>
    <w:rsid w:val="004B44B0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navparent1">
    <w:name w:val="navparent1"/>
    <w:basedOn w:val="a"/>
    <w:rsid w:val="004B44B0"/>
    <w:pPr>
      <w:spacing w:before="150" w:after="0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downloadbutton1">
    <w:name w:val="downloadbutton1"/>
    <w:basedOn w:val="a"/>
    <w:rsid w:val="004B44B0"/>
    <w:pPr>
      <w:spacing w:before="150"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item9">
    <w:name w:val="item9"/>
    <w:basedOn w:val="a"/>
    <w:rsid w:val="004B44B0"/>
    <w:pPr>
      <w:pBdr>
        <w:bottom w:val="dashed" w:sz="6" w:space="5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date8">
    <w:name w:val="date8"/>
    <w:basedOn w:val="a"/>
    <w:rsid w:val="004B44B0"/>
    <w:pPr>
      <w:spacing w:after="240" w:line="240" w:lineRule="auto"/>
      <w:ind w:right="45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infopic1">
    <w:name w:val="infopic1"/>
    <w:basedOn w:val="a"/>
    <w:rsid w:val="004B44B0"/>
    <w:pPr>
      <w:spacing w:after="240" w:line="240" w:lineRule="auto"/>
      <w:ind w:right="15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echnology3">
    <w:name w:val="technology3"/>
    <w:basedOn w:val="a"/>
    <w:rsid w:val="004B44B0"/>
    <w:pPr>
      <w:spacing w:after="240" w:line="240" w:lineRule="auto"/>
      <w:ind w:right="75"/>
    </w:pPr>
    <w:rPr>
      <w:rFonts w:ascii="Times New Roman" w:eastAsia="Times New Roman" w:hAnsi="Times New Roman" w:cs="Times New Roman"/>
      <w:color w:val="666666"/>
      <w:sz w:val="26"/>
      <w:szCs w:val="26"/>
    </w:rPr>
  </w:style>
  <w:style w:type="paragraph" w:customStyle="1" w:styleId="publisher3">
    <w:name w:val="publisher3"/>
    <w:basedOn w:val="a"/>
    <w:rsid w:val="004B44B0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</w:rPr>
  </w:style>
  <w:style w:type="paragraph" w:customStyle="1" w:styleId="audiencedate1">
    <w:name w:val="audience_date1"/>
    <w:basedOn w:val="a"/>
    <w:rsid w:val="004B44B0"/>
    <w:pPr>
      <w:spacing w:after="240" w:line="240" w:lineRule="auto"/>
      <w:ind w:right="75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date1">
    <w:name w:val="a_date1"/>
    <w:basedOn w:val="a"/>
    <w:rsid w:val="004B44B0"/>
    <w:pPr>
      <w:spacing w:after="240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font44">
    <w:name w:val="font44"/>
    <w:rsid w:val="004B44B0"/>
  </w:style>
  <w:style w:type="character" w:customStyle="1" w:styleId="font46">
    <w:name w:val="font46"/>
    <w:rsid w:val="004B44B0"/>
  </w:style>
  <w:style w:type="character" w:customStyle="1" w:styleId="font43">
    <w:name w:val="font43"/>
    <w:rsid w:val="004B44B0"/>
  </w:style>
  <w:style w:type="character" w:customStyle="1" w:styleId="font42">
    <w:name w:val="font42"/>
    <w:rsid w:val="004B44B0"/>
  </w:style>
  <w:style w:type="character" w:customStyle="1" w:styleId="font78">
    <w:name w:val="font78"/>
    <w:rsid w:val="004B44B0"/>
  </w:style>
  <w:style w:type="paragraph" w:customStyle="1" w:styleId="style1">
    <w:name w:val="style1"/>
    <w:basedOn w:val="a"/>
    <w:rsid w:val="004B4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99"/>
      <w:sz w:val="24"/>
      <w:szCs w:val="24"/>
    </w:rPr>
  </w:style>
  <w:style w:type="paragraph" w:customStyle="1" w:styleId="style4">
    <w:name w:val="style4"/>
    <w:basedOn w:val="a"/>
    <w:rsid w:val="004B4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4B4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3300"/>
      <w:sz w:val="24"/>
      <w:szCs w:val="24"/>
    </w:rPr>
  </w:style>
  <w:style w:type="paragraph" w:customStyle="1" w:styleId="style11">
    <w:name w:val="style11"/>
    <w:basedOn w:val="a"/>
    <w:rsid w:val="004B4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6600"/>
      <w:sz w:val="24"/>
      <w:szCs w:val="24"/>
    </w:rPr>
  </w:style>
  <w:style w:type="character" w:customStyle="1" w:styleId="style12">
    <w:name w:val="style12"/>
    <w:rsid w:val="004B44B0"/>
    <w:rPr>
      <w:b/>
      <w:bCs/>
      <w:color w:val="000099"/>
    </w:rPr>
  </w:style>
  <w:style w:type="character" w:customStyle="1" w:styleId="style41">
    <w:name w:val="style41"/>
    <w:rsid w:val="004B44B0"/>
    <w:rPr>
      <w:rFonts w:ascii="Times New Roman" w:hAnsi="Times New Roman" w:cs="Times New Roman" w:hint="default"/>
    </w:rPr>
  </w:style>
  <w:style w:type="character" w:styleId="aff0">
    <w:name w:val="Emphasis"/>
    <w:uiPriority w:val="20"/>
    <w:qFormat/>
    <w:rsid w:val="004B44B0"/>
    <w:rPr>
      <w:i/>
      <w:iCs/>
    </w:rPr>
  </w:style>
  <w:style w:type="character" w:customStyle="1" w:styleId="style101">
    <w:name w:val="style101"/>
    <w:rsid w:val="004B44B0"/>
    <w:rPr>
      <w:color w:val="003300"/>
    </w:rPr>
  </w:style>
  <w:style w:type="character" w:customStyle="1" w:styleId="msonormal0">
    <w:name w:val="msonormal"/>
    <w:rsid w:val="004B44B0"/>
  </w:style>
  <w:style w:type="table" w:customStyle="1" w:styleId="18">
    <w:name w:val="Сетка таблицы1"/>
    <w:basedOn w:val="a1"/>
    <w:next w:val="a9"/>
    <w:uiPriority w:val="59"/>
    <w:rsid w:val="004B44B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9"/>
    <w:uiPriority w:val="59"/>
    <w:rsid w:val="004B44B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next w:val="a9"/>
    <w:uiPriority w:val="59"/>
    <w:rsid w:val="004B44B0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B44B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customStyle="1" w:styleId="41">
    <w:name w:val="Сетка таблицы4"/>
    <w:basedOn w:val="a1"/>
    <w:next w:val="a9"/>
    <w:uiPriority w:val="59"/>
    <w:rsid w:val="004B44B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9"/>
    <w:uiPriority w:val="59"/>
    <w:rsid w:val="004B44B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9"/>
    <w:uiPriority w:val="59"/>
    <w:rsid w:val="004B44B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9"/>
    <w:uiPriority w:val="59"/>
    <w:rsid w:val="004B44B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B44B0"/>
  </w:style>
  <w:style w:type="paragraph" w:styleId="aff1">
    <w:name w:val="footnote text"/>
    <w:basedOn w:val="a"/>
    <w:link w:val="aff2"/>
    <w:uiPriority w:val="99"/>
    <w:semiHidden/>
    <w:unhideWhenUsed/>
    <w:rsid w:val="004B44B0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f2">
    <w:name w:val="Текст сноски Знак"/>
    <w:basedOn w:val="a0"/>
    <w:link w:val="aff1"/>
    <w:uiPriority w:val="99"/>
    <w:semiHidden/>
    <w:rsid w:val="004B44B0"/>
    <w:rPr>
      <w:rFonts w:eastAsiaTheme="minorHAnsi"/>
      <w:sz w:val="20"/>
      <w:szCs w:val="20"/>
      <w:lang w:eastAsia="en-US"/>
    </w:rPr>
  </w:style>
  <w:style w:type="table" w:customStyle="1" w:styleId="82">
    <w:name w:val="Сетка таблицы8"/>
    <w:basedOn w:val="a1"/>
    <w:next w:val="a9"/>
    <w:uiPriority w:val="59"/>
    <w:rsid w:val="004B44B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next w:val="a9"/>
    <w:uiPriority w:val="59"/>
    <w:rsid w:val="004B44B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9">
    <w:name w:val="1"/>
    <w:basedOn w:val="a"/>
    <w:rsid w:val="004B44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table" w:customStyle="1" w:styleId="101">
    <w:name w:val="Сетка таблицы10"/>
    <w:basedOn w:val="a1"/>
    <w:next w:val="a9"/>
    <w:uiPriority w:val="59"/>
    <w:rsid w:val="004B44B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9"/>
    <w:uiPriority w:val="59"/>
    <w:rsid w:val="004B44B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1"/>
    <w:next w:val="a9"/>
    <w:rsid w:val="004B44B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next w:val="a9"/>
    <w:uiPriority w:val="59"/>
    <w:rsid w:val="000636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next w:val="a9"/>
    <w:uiPriority w:val="59"/>
    <w:rsid w:val="00C65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E9B9C-EE37-48AC-893C-E43937F15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9203</TotalTime>
  <Pages>6</Pages>
  <Words>2910</Words>
  <Characters>16590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199</cp:revision>
  <cp:lastPrinted>2016-11-28T05:16:00Z</cp:lastPrinted>
  <dcterms:created xsi:type="dcterms:W3CDTF">2016-02-03T23:18:00Z</dcterms:created>
  <dcterms:modified xsi:type="dcterms:W3CDTF">2018-03-16T03:24:00Z</dcterms:modified>
</cp:coreProperties>
</file>