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B" w:rsidRDefault="003C5DBB" w:rsidP="00E2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</w:p>
    <w:p w:rsidR="00C30D4E" w:rsidRPr="007265B2" w:rsidRDefault="00675DA4" w:rsidP="00E2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3C5DBB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C63177" w:rsidRPr="007265B2" w:rsidRDefault="002F766B" w:rsidP="002F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F46BF" w:rsidRPr="007265B2" w:rsidRDefault="001F46BF" w:rsidP="001F4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Будаговское сельское поселение расположено на северо-западе Тулунск</w:t>
      </w:r>
      <w:r w:rsidR="003C5DBB">
        <w:rPr>
          <w:rFonts w:ascii="Times New Roman" w:eastAsia="Times New Roman" w:hAnsi="Times New Roman" w:cs="Times New Roman"/>
          <w:sz w:val="24"/>
          <w:szCs w:val="24"/>
        </w:rPr>
        <w:t>ого  района  Иркутской области и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граничит с Братским</w:t>
      </w:r>
      <w:r w:rsidR="0011252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529" w:rsidRPr="007265B2">
        <w:rPr>
          <w:rFonts w:ascii="Times New Roman" w:eastAsia="Times New Roman" w:hAnsi="Times New Roman" w:cs="Times New Roman"/>
          <w:sz w:val="24"/>
          <w:szCs w:val="24"/>
        </w:rPr>
        <w:t xml:space="preserve">Нижнеудинским </w:t>
      </w:r>
      <w:r w:rsidR="00112529">
        <w:rPr>
          <w:rFonts w:ascii="Times New Roman" w:eastAsia="Times New Roman" w:hAnsi="Times New Roman" w:cs="Times New Roman"/>
          <w:sz w:val="24"/>
          <w:szCs w:val="24"/>
        </w:rPr>
        <w:t>районами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7265B2">
        <w:rPr>
          <w:rFonts w:ascii="Times New Roman" w:eastAsia="Times New Roman" w:hAnsi="Times New Roman" w:cs="Times New Roman"/>
          <w:sz w:val="24"/>
          <w:szCs w:val="24"/>
        </w:rPr>
        <w:t>Сибирякским</w:t>
      </w:r>
      <w:proofErr w:type="spellEnd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65B2">
        <w:rPr>
          <w:rFonts w:ascii="Times New Roman" w:eastAsia="Times New Roman" w:hAnsi="Times New Roman" w:cs="Times New Roman"/>
          <w:sz w:val="24"/>
          <w:szCs w:val="24"/>
        </w:rPr>
        <w:t>Умыганским</w:t>
      </w:r>
      <w:proofErr w:type="spellEnd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, Писаревским, </w:t>
      </w:r>
      <w:proofErr w:type="spellStart"/>
      <w:r w:rsidRPr="007265B2">
        <w:rPr>
          <w:rFonts w:ascii="Times New Roman" w:eastAsia="Times New Roman" w:hAnsi="Times New Roman" w:cs="Times New Roman"/>
          <w:sz w:val="24"/>
          <w:szCs w:val="24"/>
        </w:rPr>
        <w:t>Мугунским</w:t>
      </w:r>
      <w:proofErr w:type="spellEnd"/>
      <w:r w:rsidR="001125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529" w:rsidRPr="007265B2">
        <w:rPr>
          <w:rFonts w:ascii="Times New Roman" w:eastAsia="Times New Roman" w:hAnsi="Times New Roman" w:cs="Times New Roman"/>
          <w:sz w:val="24"/>
          <w:szCs w:val="24"/>
        </w:rPr>
        <w:t>Алгатуйским</w:t>
      </w:r>
      <w:proofErr w:type="spellEnd"/>
      <w:r w:rsidR="001125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2529" w:rsidRPr="007265B2">
        <w:rPr>
          <w:rFonts w:ascii="Times New Roman" w:eastAsia="Times New Roman" w:hAnsi="Times New Roman" w:cs="Times New Roman"/>
          <w:sz w:val="24"/>
          <w:szCs w:val="24"/>
        </w:rPr>
        <w:t>Нижнебурбукским</w:t>
      </w:r>
      <w:proofErr w:type="spellEnd"/>
      <w:r w:rsidR="00112529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сельскими поселениями.</w:t>
      </w:r>
    </w:p>
    <w:p w:rsidR="00E8583B" w:rsidRPr="007265B2" w:rsidRDefault="00E8583B" w:rsidP="00E8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5B2">
        <w:rPr>
          <w:rFonts w:ascii="Times New Roman" w:eastAsia="Times New Roman" w:hAnsi="Times New Roman" w:cs="Times New Roman"/>
          <w:sz w:val="24"/>
          <w:szCs w:val="24"/>
        </w:rPr>
        <w:t>В состав территории Будаговского муниципального образования входят земли следующих населенных пунктов: с. Будагово,  д. Аверьяновка, д. Килим, д. Северный Кадуй, д. Южный Кадуй, д. Трактово-Курзан, п. Ключевой.</w:t>
      </w:r>
      <w:proofErr w:type="gramEnd"/>
    </w:p>
    <w:p w:rsidR="00E8583B" w:rsidRPr="007265B2" w:rsidRDefault="00E8583B" w:rsidP="00E85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Административный центр Будаговского сельского поселения – село Будагово.</w:t>
      </w:r>
    </w:p>
    <w:p w:rsidR="00E8583B" w:rsidRDefault="00E8583B" w:rsidP="00E85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Численность постоянного населения на 01.01.2016 год составляет 1835</w:t>
      </w:r>
      <w:r w:rsidR="00E4130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E4130C" w:rsidRPr="007265B2" w:rsidRDefault="00E4130C" w:rsidP="00E85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2268"/>
      </w:tblGrid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населенного пункта до районного центра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удагово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усадьба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верьяновка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 Килим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п. Ключевой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 Северный Кадуй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 Трактово-Курзан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 Южный Кадуй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E8583B" w:rsidRPr="007265B2" w:rsidRDefault="00E8583B" w:rsidP="00E8583B">
      <w:pPr>
        <w:spacing w:after="0" w:line="240" w:lineRule="auto"/>
        <w:jc w:val="both"/>
        <w:rPr>
          <w:sz w:val="24"/>
          <w:szCs w:val="24"/>
        </w:rPr>
      </w:pPr>
      <w:r w:rsidRPr="007265B2">
        <w:rPr>
          <w:sz w:val="24"/>
          <w:szCs w:val="24"/>
        </w:rPr>
        <w:t xml:space="preserve"> </w:t>
      </w:r>
    </w:p>
    <w:p w:rsidR="00E8583B" w:rsidRPr="007265B2" w:rsidRDefault="00112529" w:rsidP="00E8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583B" w:rsidRPr="007265B2">
        <w:rPr>
          <w:rFonts w:ascii="Times New Roman" w:hAnsi="Times New Roman" w:cs="Times New Roman"/>
          <w:sz w:val="24"/>
          <w:szCs w:val="24"/>
        </w:rPr>
        <w:t xml:space="preserve">аселенные пункты сельского поселения находятся на более отдаленном расстоянии от  центральной усадьбы поселения и районного центра, что   создает сложности  при работе. </w:t>
      </w:r>
    </w:p>
    <w:p w:rsidR="002C6549" w:rsidRPr="007265B2" w:rsidRDefault="00215FF5" w:rsidP="005B3E5E">
      <w:pPr>
        <w:spacing w:after="0" w:line="240" w:lineRule="auto"/>
        <w:jc w:val="both"/>
        <w:rPr>
          <w:b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 </w:t>
      </w:r>
      <w:r w:rsidR="002C6549" w:rsidRPr="007265B2">
        <w:rPr>
          <w:rFonts w:ascii="Times New Roman" w:hAnsi="Times New Roman" w:cs="Times New Roman"/>
          <w:sz w:val="24"/>
          <w:szCs w:val="24"/>
        </w:rPr>
        <w:t xml:space="preserve">Наличие земельных ресурсов </w:t>
      </w:r>
      <w:r w:rsidR="00136F6E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1F46BF" w:rsidRPr="007265B2">
        <w:rPr>
          <w:rFonts w:ascii="Times New Roman" w:hAnsi="Times New Roman" w:cs="Times New Roman"/>
          <w:sz w:val="24"/>
          <w:szCs w:val="24"/>
        </w:rPr>
        <w:t>Будаговского</w:t>
      </w:r>
      <w:r w:rsidR="00136F6E" w:rsidRPr="007265B2">
        <w:rPr>
          <w:rFonts w:ascii="Times New Roman" w:hAnsi="Times New Roman" w:cs="Times New Roman"/>
          <w:sz w:val="24"/>
          <w:szCs w:val="24"/>
        </w:rPr>
        <w:t xml:space="preserve"> сельского поселения на 01.01.2016 года</w:t>
      </w:r>
      <w:r w:rsidR="00541AF4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DC592F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541AF4" w:rsidRPr="007265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4"/>
        <w:gridCol w:w="4168"/>
      </w:tblGrid>
      <w:tr w:rsidR="007265B2" w:rsidRPr="007265B2" w:rsidTr="005C6178">
        <w:tc>
          <w:tcPr>
            <w:tcW w:w="6337" w:type="dxa"/>
          </w:tcPr>
          <w:p w:rsidR="00136F6E" w:rsidRPr="007265B2" w:rsidRDefault="00136F6E" w:rsidP="006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6" w:type="dxa"/>
          </w:tcPr>
          <w:p w:rsidR="00136F6E" w:rsidRPr="007265B2" w:rsidRDefault="00136F6E" w:rsidP="006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Площад</w:t>
            </w:r>
            <w:proofErr w:type="gramStart"/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га)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Всего земель в административных границах</w:t>
            </w:r>
            <w:proofErr w:type="gramStart"/>
            <w:r w:rsidRPr="007265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85094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726,47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6665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350,41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</w:tr>
    </w:tbl>
    <w:p w:rsidR="00136F6E" w:rsidRPr="007265B2" w:rsidRDefault="005C6178" w:rsidP="005B3E5E">
      <w:pPr>
        <w:spacing w:after="0" w:line="240" w:lineRule="auto"/>
        <w:jc w:val="both"/>
        <w:rPr>
          <w:sz w:val="24"/>
          <w:szCs w:val="24"/>
        </w:rPr>
      </w:pPr>
      <w:r w:rsidRPr="007265B2">
        <w:rPr>
          <w:sz w:val="24"/>
          <w:szCs w:val="24"/>
        </w:rPr>
        <w:t xml:space="preserve">   </w:t>
      </w:r>
    </w:p>
    <w:p w:rsidR="00FF5068" w:rsidRPr="007265B2" w:rsidRDefault="00FF5068" w:rsidP="00FF506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Территория в границах муниципального образования – </w:t>
      </w:r>
      <w:r w:rsidR="001F46BF" w:rsidRPr="007265B2">
        <w:rPr>
          <w:rFonts w:ascii="Times New Roman" w:hAnsi="Times New Roman" w:cs="Times New Roman"/>
          <w:sz w:val="24"/>
          <w:szCs w:val="24"/>
        </w:rPr>
        <w:t>85094</w:t>
      </w:r>
      <w:r w:rsidRPr="007265B2">
        <w:rPr>
          <w:rFonts w:ascii="Times New Roman" w:hAnsi="Times New Roman" w:cs="Times New Roman"/>
          <w:sz w:val="24"/>
          <w:szCs w:val="24"/>
        </w:rPr>
        <w:t xml:space="preserve"> га, что составляет </w:t>
      </w:r>
      <w:r w:rsidR="001F46BF" w:rsidRPr="007265B2">
        <w:rPr>
          <w:rFonts w:ascii="Times New Roman" w:hAnsi="Times New Roman" w:cs="Times New Roman"/>
          <w:sz w:val="24"/>
          <w:szCs w:val="24"/>
        </w:rPr>
        <w:t>6,123</w:t>
      </w:r>
      <w:r w:rsidR="005C6178" w:rsidRPr="007265B2">
        <w:rPr>
          <w:rFonts w:ascii="Times New Roman" w:hAnsi="Times New Roman" w:cs="Times New Roman"/>
          <w:sz w:val="24"/>
          <w:szCs w:val="24"/>
        </w:rPr>
        <w:t>% территории Тулунского района.</w:t>
      </w:r>
      <w:r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5C6178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112529">
        <w:rPr>
          <w:rFonts w:ascii="Times New Roman" w:hAnsi="Times New Roman" w:cs="Times New Roman"/>
          <w:sz w:val="24"/>
          <w:szCs w:val="24"/>
        </w:rPr>
        <w:t>З</w:t>
      </w:r>
      <w:r w:rsidR="005C6178" w:rsidRPr="007265B2">
        <w:rPr>
          <w:rFonts w:ascii="Times New Roman" w:hAnsi="Times New Roman" w:cs="Times New Roman"/>
          <w:sz w:val="24"/>
          <w:szCs w:val="24"/>
        </w:rPr>
        <w:t xml:space="preserve">емли сельскохозяйственного назначения занимают </w:t>
      </w:r>
      <w:r w:rsidR="001F46BF" w:rsidRPr="007265B2">
        <w:rPr>
          <w:rFonts w:ascii="Times New Roman" w:hAnsi="Times New Roman" w:cs="Times New Roman"/>
          <w:sz w:val="24"/>
          <w:szCs w:val="24"/>
        </w:rPr>
        <w:t>8</w:t>
      </w:r>
      <w:r w:rsidR="005C6178" w:rsidRPr="007265B2">
        <w:rPr>
          <w:rFonts w:ascii="Times New Roman" w:hAnsi="Times New Roman" w:cs="Times New Roman"/>
          <w:sz w:val="24"/>
          <w:szCs w:val="24"/>
        </w:rPr>
        <w:t xml:space="preserve"> % от общих земель  сельского поселения. Земли сельскохозяйственного назначения являются экономической  основой для развития КФХ по возделыванию  зерновых культур, для веден</w:t>
      </w:r>
      <w:r w:rsidR="00DC592F" w:rsidRPr="007265B2">
        <w:rPr>
          <w:rFonts w:ascii="Times New Roman" w:hAnsi="Times New Roman" w:cs="Times New Roman"/>
          <w:sz w:val="24"/>
          <w:szCs w:val="24"/>
        </w:rPr>
        <w:t>ия  личных  подсобных хозяйств,</w:t>
      </w:r>
      <w:r w:rsidR="00341F56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DC592F" w:rsidRPr="007265B2">
        <w:rPr>
          <w:rFonts w:ascii="Times New Roman" w:hAnsi="Times New Roman" w:cs="Times New Roman"/>
          <w:sz w:val="24"/>
          <w:szCs w:val="24"/>
        </w:rPr>
        <w:t>для развития малого и среднего предпринимательства.</w:t>
      </w:r>
    </w:p>
    <w:p w:rsidR="00177E8D" w:rsidRPr="007265B2" w:rsidRDefault="00E8583B" w:rsidP="0011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65B2">
        <w:rPr>
          <w:sz w:val="24"/>
          <w:szCs w:val="24"/>
        </w:rPr>
        <w:t xml:space="preserve">      </w:t>
      </w:r>
      <w:r w:rsidR="00177E8D" w:rsidRPr="007265B2">
        <w:rPr>
          <w:rFonts w:ascii="Times New Roman" w:eastAsia="Times New Roman" w:hAnsi="Times New Roman" w:cs="Times New Roman"/>
          <w:sz w:val="24"/>
          <w:szCs w:val="20"/>
        </w:rPr>
        <w:t xml:space="preserve">Климат </w:t>
      </w:r>
      <w:r w:rsidR="00177E8D" w:rsidRPr="007265B2">
        <w:rPr>
          <w:rFonts w:ascii="Times New Roman" w:eastAsia="Times New Roman" w:hAnsi="Times New Roman" w:cs="Times New Roman"/>
          <w:sz w:val="24"/>
          <w:szCs w:val="24"/>
        </w:rPr>
        <w:t>Будаговского муниципального образования</w:t>
      </w:r>
      <w:r w:rsidR="00177E8D" w:rsidRPr="007265B2">
        <w:rPr>
          <w:rFonts w:ascii="Times New Roman" w:eastAsia="Times New Roman" w:hAnsi="Times New Roman" w:cs="Times New Roman"/>
          <w:sz w:val="24"/>
          <w:szCs w:val="20"/>
        </w:rPr>
        <w:t xml:space="preserve"> резко континентальный с холодной продолжительной зимой и коротким относительно жарким летом</w:t>
      </w:r>
      <w:r w:rsidR="00112529">
        <w:rPr>
          <w:rFonts w:ascii="Times New Roman" w:eastAsia="Times New Roman" w:hAnsi="Times New Roman" w:cs="Times New Roman"/>
          <w:sz w:val="24"/>
          <w:szCs w:val="20"/>
        </w:rPr>
        <w:t>.</w:t>
      </w:r>
      <w:r w:rsidR="00177E8D" w:rsidRPr="007265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77E8D" w:rsidRPr="007265B2" w:rsidRDefault="00177E8D" w:rsidP="0017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E5" w:rsidRPr="007265B2" w:rsidRDefault="00CE1FE5" w:rsidP="00DA3D00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Данные о возрастной структуре населения на 01.01.2016 года</w:t>
      </w:r>
    </w:p>
    <w:p w:rsidR="00CE1FE5" w:rsidRPr="007265B2" w:rsidRDefault="00CE1FE5" w:rsidP="00CE1FE5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7265B2" w:rsidRPr="007265B2" w:rsidTr="004C1738"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2016г.</w:t>
            </w:r>
          </w:p>
        </w:tc>
      </w:tr>
      <w:tr w:rsidR="007265B2" w:rsidRPr="007265B2" w:rsidTr="004C1738"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постоянного </w:t>
            </w:r>
            <w:r w:rsidR="00726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 чел;  в </w:t>
            </w: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</w:t>
            </w:r>
          </w:p>
        </w:tc>
        <w:tc>
          <w:tcPr>
            <w:tcW w:w="1276" w:type="dxa"/>
          </w:tcPr>
          <w:p w:rsidR="00CE1FE5" w:rsidRPr="007265B2" w:rsidRDefault="00177E8D" w:rsidP="00177E8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1835</w:t>
            </w:r>
          </w:p>
        </w:tc>
      </w:tr>
      <w:tr w:rsidR="007265B2" w:rsidRPr="007265B2" w:rsidTr="004C1738"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CE1FE5" w:rsidRPr="007265B2" w:rsidRDefault="00177E8D" w:rsidP="00177E8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</w:tr>
      <w:tr w:rsidR="007265B2" w:rsidRPr="007265B2" w:rsidTr="004C1738"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276" w:type="dxa"/>
          </w:tcPr>
          <w:p w:rsidR="00CE1FE5" w:rsidRPr="007265B2" w:rsidRDefault="00177E8D" w:rsidP="00177E8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</w:tr>
      <w:tr w:rsidR="007265B2" w:rsidRPr="007265B2" w:rsidTr="004C1738">
        <w:trPr>
          <w:trHeight w:val="349"/>
        </w:trPr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CE1FE5" w:rsidRPr="007265B2" w:rsidRDefault="00177E8D" w:rsidP="00177E8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</w:tbl>
    <w:p w:rsidR="00DA42E0" w:rsidRPr="007265B2" w:rsidRDefault="00CE1FE5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FE5" w:rsidRPr="007265B2" w:rsidRDefault="006B4701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</w:t>
      </w:r>
      <w:r w:rsidR="00CE1FE5" w:rsidRPr="007265B2">
        <w:rPr>
          <w:rFonts w:ascii="Times New Roman" w:hAnsi="Times New Roman" w:cs="Times New Roman"/>
          <w:sz w:val="24"/>
          <w:szCs w:val="24"/>
        </w:rPr>
        <w:t xml:space="preserve">На 01.01.2016 года  численность населения трудоспособного возраста составила </w:t>
      </w:r>
      <w:r w:rsidR="00DA3D00" w:rsidRPr="007265B2">
        <w:rPr>
          <w:rFonts w:ascii="Times New Roman" w:hAnsi="Times New Roman" w:cs="Times New Roman"/>
          <w:sz w:val="24"/>
          <w:szCs w:val="24"/>
        </w:rPr>
        <w:t>901</w:t>
      </w:r>
      <w:r w:rsidR="00CE1FE5" w:rsidRPr="007265B2">
        <w:rPr>
          <w:rFonts w:ascii="Times New Roman" w:hAnsi="Times New Roman" w:cs="Times New Roman"/>
          <w:sz w:val="24"/>
          <w:szCs w:val="24"/>
        </w:rPr>
        <w:t xml:space="preserve"> чело</w:t>
      </w:r>
      <w:r w:rsidR="00DA3D00" w:rsidRPr="007265B2">
        <w:rPr>
          <w:rFonts w:ascii="Times New Roman" w:hAnsi="Times New Roman" w:cs="Times New Roman"/>
          <w:sz w:val="24"/>
          <w:szCs w:val="24"/>
        </w:rPr>
        <w:t>век</w:t>
      </w:r>
      <w:r w:rsidR="00CE1FE5" w:rsidRPr="007265B2">
        <w:rPr>
          <w:rFonts w:ascii="Times New Roman" w:hAnsi="Times New Roman" w:cs="Times New Roman"/>
          <w:sz w:val="24"/>
          <w:szCs w:val="24"/>
        </w:rPr>
        <w:t xml:space="preserve"> (</w:t>
      </w:r>
      <w:r w:rsidR="00177E8D" w:rsidRPr="007265B2">
        <w:rPr>
          <w:rFonts w:ascii="Times New Roman" w:hAnsi="Times New Roman" w:cs="Times New Roman"/>
          <w:sz w:val="24"/>
          <w:szCs w:val="24"/>
        </w:rPr>
        <w:t>49,1</w:t>
      </w:r>
      <w:r w:rsidR="00BF5C2E" w:rsidRPr="007265B2">
        <w:rPr>
          <w:rFonts w:ascii="Times New Roman" w:hAnsi="Times New Roman" w:cs="Times New Roman"/>
          <w:sz w:val="24"/>
          <w:szCs w:val="24"/>
        </w:rPr>
        <w:t>%</w:t>
      </w:r>
      <w:r w:rsidR="00CE1FE5" w:rsidRPr="007265B2">
        <w:rPr>
          <w:rFonts w:ascii="Times New Roman" w:hAnsi="Times New Roman" w:cs="Times New Roman"/>
          <w:sz w:val="24"/>
          <w:szCs w:val="24"/>
        </w:rPr>
        <w:t>) от общей численности населения   сельского поселения,  население моложе трудоспособного возраста в общей численности населения составило</w:t>
      </w:r>
      <w:r w:rsidR="001012E4" w:rsidRPr="007265B2">
        <w:rPr>
          <w:rFonts w:ascii="Times New Roman" w:hAnsi="Times New Roman" w:cs="Times New Roman"/>
          <w:sz w:val="24"/>
          <w:szCs w:val="24"/>
        </w:rPr>
        <w:t xml:space="preserve">  </w:t>
      </w:r>
      <w:r w:rsidR="00177E8D" w:rsidRPr="007265B2">
        <w:rPr>
          <w:rFonts w:ascii="Times New Roman" w:hAnsi="Times New Roman" w:cs="Times New Roman"/>
          <w:sz w:val="24"/>
          <w:szCs w:val="24"/>
        </w:rPr>
        <w:t>34</w:t>
      </w:r>
      <w:r w:rsidR="001012E4" w:rsidRPr="007265B2">
        <w:rPr>
          <w:rFonts w:ascii="Times New Roman" w:hAnsi="Times New Roman" w:cs="Times New Roman"/>
          <w:sz w:val="24"/>
          <w:szCs w:val="24"/>
        </w:rPr>
        <w:t>% (</w:t>
      </w:r>
      <w:r w:rsidR="00177E8D" w:rsidRPr="007265B2">
        <w:rPr>
          <w:rFonts w:ascii="Times New Roman" w:hAnsi="Times New Roman" w:cs="Times New Roman"/>
          <w:sz w:val="24"/>
          <w:szCs w:val="24"/>
        </w:rPr>
        <w:t>625</w:t>
      </w:r>
      <w:r w:rsidR="001012E4" w:rsidRPr="007265B2">
        <w:rPr>
          <w:rFonts w:ascii="Times New Roman" w:hAnsi="Times New Roman" w:cs="Times New Roman"/>
          <w:sz w:val="24"/>
          <w:szCs w:val="24"/>
        </w:rPr>
        <w:t xml:space="preserve">)человек, </w:t>
      </w:r>
      <w:r w:rsidR="00CE1FE5" w:rsidRPr="007265B2">
        <w:rPr>
          <w:rFonts w:ascii="Times New Roman" w:hAnsi="Times New Roman" w:cs="Times New Roman"/>
          <w:sz w:val="24"/>
          <w:szCs w:val="24"/>
        </w:rPr>
        <w:t xml:space="preserve"> старше трудоспособного возраста  </w:t>
      </w:r>
      <w:r w:rsidR="00DA3D00" w:rsidRPr="007265B2">
        <w:rPr>
          <w:rFonts w:ascii="Times New Roman" w:hAnsi="Times New Roman" w:cs="Times New Roman"/>
          <w:sz w:val="24"/>
          <w:szCs w:val="24"/>
        </w:rPr>
        <w:t xml:space="preserve">309 человек, это </w:t>
      </w:r>
      <w:r w:rsidR="00177E8D" w:rsidRPr="007265B2">
        <w:rPr>
          <w:rFonts w:ascii="Times New Roman" w:hAnsi="Times New Roman" w:cs="Times New Roman"/>
          <w:sz w:val="24"/>
          <w:szCs w:val="24"/>
        </w:rPr>
        <w:t>16,8</w:t>
      </w:r>
      <w:r w:rsidR="00CE1FE5" w:rsidRPr="007265B2">
        <w:rPr>
          <w:rFonts w:ascii="Times New Roman" w:hAnsi="Times New Roman" w:cs="Times New Roman"/>
          <w:sz w:val="24"/>
          <w:szCs w:val="24"/>
        </w:rPr>
        <w:t>%. от общей численности населения.</w:t>
      </w:r>
    </w:p>
    <w:p w:rsidR="00CE1FE5" w:rsidRPr="007265B2" w:rsidRDefault="00CE1FE5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E5" w:rsidRPr="007265B2" w:rsidRDefault="00CE1FE5" w:rsidP="0051448E">
      <w:pPr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DA42E0" w:rsidRPr="00726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B2">
        <w:rPr>
          <w:rFonts w:ascii="Times New Roman" w:hAnsi="Times New Roman" w:cs="Times New Roman"/>
          <w:b/>
          <w:sz w:val="24"/>
          <w:szCs w:val="24"/>
        </w:rPr>
        <w:t>Данные  о среднегодовом приросте населения  и тенденции его изменения</w:t>
      </w:r>
    </w:p>
    <w:tbl>
      <w:tblPr>
        <w:tblStyle w:val="a9"/>
        <w:tblpPr w:leftFromText="180" w:rightFromText="180" w:vertAnchor="text" w:horzAnchor="margin" w:tblpXSpec="center" w:tblpY="96"/>
        <w:tblW w:w="805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059"/>
        <w:gridCol w:w="2059"/>
      </w:tblGrid>
      <w:tr w:rsidR="00112529" w:rsidRPr="007265B2" w:rsidTr="00671350">
        <w:tc>
          <w:tcPr>
            <w:tcW w:w="534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2059" w:type="dxa"/>
          </w:tcPr>
          <w:p w:rsidR="00112529" w:rsidRPr="007265B2" w:rsidRDefault="00112529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2015г.</w:t>
            </w:r>
          </w:p>
        </w:tc>
        <w:tc>
          <w:tcPr>
            <w:tcW w:w="2059" w:type="dxa"/>
          </w:tcPr>
          <w:p w:rsidR="00112529" w:rsidRPr="007265B2" w:rsidRDefault="00112529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2016 г.</w:t>
            </w:r>
          </w:p>
        </w:tc>
      </w:tr>
      <w:tr w:rsidR="00112529" w:rsidRPr="007265B2" w:rsidTr="00671350">
        <w:tc>
          <w:tcPr>
            <w:tcW w:w="534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2059" w:type="dxa"/>
          </w:tcPr>
          <w:p w:rsidR="00112529" w:rsidRPr="007265B2" w:rsidRDefault="00112529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112529" w:rsidRPr="007265B2" w:rsidRDefault="00112529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12529" w:rsidRPr="007265B2" w:rsidTr="00671350">
        <w:tc>
          <w:tcPr>
            <w:tcW w:w="534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2059" w:type="dxa"/>
          </w:tcPr>
          <w:p w:rsidR="00112529" w:rsidRPr="007265B2" w:rsidRDefault="00112529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112529" w:rsidRPr="007265B2" w:rsidRDefault="00112529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B24C1C" w:rsidRPr="007265B2" w:rsidRDefault="00541AF4" w:rsidP="00B24C1C">
      <w:pPr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166BC" w:rsidRPr="007265B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12529" w:rsidRDefault="00B24C1C" w:rsidP="00B24C1C">
      <w:pPr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2A02" w:rsidRPr="007265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17CB" w:rsidRPr="007265B2" w:rsidRDefault="00671350" w:rsidP="00B24C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17CB" w:rsidRPr="007265B2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r w:rsidR="00CB658C" w:rsidRPr="007265B2">
        <w:rPr>
          <w:rFonts w:ascii="Times New Roman" w:hAnsi="Times New Roman" w:cs="Times New Roman"/>
          <w:sz w:val="24"/>
          <w:szCs w:val="24"/>
        </w:rPr>
        <w:t>Будаговском</w:t>
      </w:r>
      <w:r w:rsidR="00AC17CB" w:rsidRPr="007265B2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тем не менее </w:t>
      </w:r>
      <w:r w:rsidR="00AC17CB" w:rsidRPr="007265B2">
        <w:rPr>
          <w:rFonts w:ascii="Times New Roman" w:hAnsi="Times New Roman" w:cs="Times New Roman"/>
          <w:sz w:val="24"/>
          <w:szCs w:val="24"/>
        </w:rPr>
        <w:t>характеризуется сокращением</w:t>
      </w:r>
      <w:r w:rsidR="00CB658C" w:rsidRPr="007265B2">
        <w:rPr>
          <w:rFonts w:ascii="Times New Roman" w:hAnsi="Times New Roman" w:cs="Times New Roman"/>
          <w:sz w:val="24"/>
          <w:szCs w:val="24"/>
        </w:rPr>
        <w:t xml:space="preserve"> численности населения</w:t>
      </w:r>
      <w:r w:rsidR="00031EB4" w:rsidRPr="007265B2">
        <w:rPr>
          <w:rFonts w:ascii="Times New Roman" w:hAnsi="Times New Roman" w:cs="Times New Roman"/>
          <w:sz w:val="24"/>
          <w:szCs w:val="24"/>
        </w:rPr>
        <w:t>.</w:t>
      </w:r>
      <w:r w:rsidR="00AC17CB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7C7410" w:rsidRPr="007265B2">
        <w:rPr>
          <w:rFonts w:ascii="Times New Roman" w:hAnsi="Times New Roman" w:cs="Times New Roman"/>
          <w:sz w:val="24"/>
          <w:szCs w:val="24"/>
        </w:rPr>
        <w:t xml:space="preserve">Основным фактором сокращения </w:t>
      </w:r>
      <w:r w:rsidR="00031EB4" w:rsidRPr="007265B2">
        <w:rPr>
          <w:rFonts w:ascii="Times New Roman" w:hAnsi="Times New Roman" w:cs="Times New Roman"/>
          <w:sz w:val="24"/>
          <w:szCs w:val="24"/>
        </w:rPr>
        <w:t>численности населения</w:t>
      </w:r>
      <w:r w:rsidR="007C7410" w:rsidRPr="007265B2">
        <w:rPr>
          <w:rFonts w:ascii="Times New Roman" w:hAnsi="Times New Roman" w:cs="Times New Roman"/>
          <w:sz w:val="24"/>
          <w:szCs w:val="24"/>
        </w:rPr>
        <w:t xml:space="preserve"> является миграция  трудоспособного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A31" w:rsidRPr="00671350" w:rsidRDefault="00112529" w:rsidP="0067135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Style w:val="afb"/>
          <w:b/>
          <w:bCs/>
          <w:sz w:val="24"/>
          <w:szCs w:val="24"/>
        </w:rPr>
      </w:pPr>
      <w:r>
        <w:rPr>
          <w:rStyle w:val="afb"/>
          <w:rFonts w:eastAsia="Calibri"/>
          <w:b/>
          <w:sz w:val="24"/>
          <w:szCs w:val="24"/>
        </w:rPr>
        <w:t>Образование</w:t>
      </w:r>
    </w:p>
    <w:p w:rsidR="00896A31" w:rsidRPr="004301F5" w:rsidRDefault="00896A31" w:rsidP="004301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На территории Будаговского муниципального образования действуют  одно  общеобразовательное  учреждение в населенном пункте с. Будагово, в его состав входит две малокомплектных школы: в д. Килим и д. Северный Кадуй.</w:t>
      </w:r>
      <w:r w:rsidRPr="007265B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301F5">
        <w:rPr>
          <w:rFonts w:eastAsia="Times New Roman" w:cs="Times New Roman"/>
          <w:sz w:val="24"/>
          <w:szCs w:val="24"/>
        </w:rPr>
        <w:t xml:space="preserve">                                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1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  <w:r w:rsidRPr="00020BAF">
        <w:rPr>
          <w:rFonts w:ascii="Times New Roman" w:eastAsia="Times New Roman" w:hAnsi="Times New Roman" w:cs="Times New Roman"/>
          <w:sz w:val="24"/>
          <w:szCs w:val="24"/>
        </w:rPr>
        <w:t xml:space="preserve"> имеют лицензию на о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>существление своей деятельности</w:t>
      </w:r>
      <w:r w:rsidRPr="00020BAF">
        <w:rPr>
          <w:rFonts w:ascii="Times New Roman" w:eastAsia="Times New Roman" w:hAnsi="Times New Roman" w:cs="Times New Roman"/>
          <w:sz w:val="24"/>
          <w:szCs w:val="24"/>
        </w:rPr>
        <w:t>. Продолжительность учебной недели шесть дней, обучение проходит в одну смену.</w:t>
      </w:r>
      <w:r w:rsidRPr="00020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школах имеются компьюте</w:t>
      </w:r>
      <w:r w:rsidR="00E4130C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Pr="00020BAF">
        <w:rPr>
          <w:rFonts w:ascii="Times New Roman" w:eastAsia="Times New Roman" w:hAnsi="Times New Roman" w:cs="Times New Roman"/>
          <w:sz w:val="24"/>
          <w:szCs w:val="24"/>
          <w:lang w:eastAsia="ar-SA"/>
        </w:rPr>
        <w:t>зированный класс, имеется спортивный зал, в котором проводятся спортивные секции, кружки домоводства. При общей мощности  на 500 человек  наполняемость составляет 52%, это еще раз говорит о демографической ситуации  поселения, низкой плотности населения.</w:t>
      </w:r>
    </w:p>
    <w:p w:rsidR="00896A31" w:rsidRPr="007265B2" w:rsidRDefault="00896A31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В школах трудится </w:t>
      </w:r>
      <w:r w:rsidR="001C76CB" w:rsidRPr="007265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9 человек, в том числе педагогический персонал составляет  25 человек, с высшим образованием 15 человек, со средне - специальным 10 человек.</w:t>
      </w:r>
      <w:proofErr w:type="gramEnd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Средний возраст педагогических работников  более 40 лет, на лицо старение кадрового состава педагогов в поселении. </w:t>
      </w:r>
    </w:p>
    <w:p w:rsidR="00896A31" w:rsidRPr="007265B2" w:rsidRDefault="00896A31" w:rsidP="00896A3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Подвоз учащихся  в </w:t>
      </w:r>
      <w:proofErr w:type="spellStart"/>
      <w:r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Будаговскую</w:t>
      </w:r>
      <w:proofErr w:type="spellEnd"/>
      <w:r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из д. Килим, д. Северный Кадуй, д. Южный Кадуй, д. Трактово-Курзан, д. Аверьяновка, п. Ключевой  осуществляется двумя школьными автобусами.  </w:t>
      </w:r>
    </w:p>
    <w:p w:rsidR="00020BAF" w:rsidRPr="007265B2" w:rsidRDefault="00896A31" w:rsidP="00020BA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896A31" w:rsidRPr="007265B2" w:rsidRDefault="00896A31" w:rsidP="00896A3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 Будаговской СОШ остается удовлетворительным,  требуется ремонт 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>системы отопления,</w:t>
      </w:r>
      <w:r w:rsidR="0026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спортзала, 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 xml:space="preserve">актового зала,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замена окон на пластиковые, замена коньков и шифера на крыше. </w:t>
      </w:r>
      <w:proofErr w:type="gramEnd"/>
    </w:p>
    <w:p w:rsidR="00896A31" w:rsidRPr="007265B2" w:rsidRDefault="00896A31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укомплектование классов новым оборудованием</w:t>
      </w:r>
      <w:r w:rsidR="001C76CB" w:rsidRPr="007265B2">
        <w:rPr>
          <w:rFonts w:ascii="Times New Roman" w:eastAsia="Times New Roman" w:hAnsi="Times New Roman" w:cs="Times New Roman"/>
          <w:sz w:val="24"/>
          <w:szCs w:val="24"/>
        </w:rPr>
        <w:t>, компьютерами, электронными книгами, учебной литературой.</w:t>
      </w:r>
    </w:p>
    <w:p w:rsidR="00896A31" w:rsidRPr="007265B2" w:rsidRDefault="00896A31" w:rsidP="008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A31" w:rsidRPr="007265B2" w:rsidRDefault="00896A31" w:rsidP="008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На территории Будаговского муниципального образования функционируют одно дошкольное  образовательное  учреждение:</w:t>
      </w:r>
    </w:p>
    <w:p w:rsidR="00EA174A" w:rsidRPr="007265B2" w:rsidRDefault="00896A31" w:rsidP="0043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- МДОУ детский сад «Капелька»  расположен в населенном пункте с. Будагово расчетной емкостью - 60 мест, площадь здания составляет -568 кв.м</w:t>
      </w:r>
      <w:proofErr w:type="gramStart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 посещающих детский сад  55 человек. </w:t>
      </w:r>
    </w:p>
    <w:p w:rsidR="00896A31" w:rsidRPr="007265B2" w:rsidRDefault="00020BAF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AF">
        <w:rPr>
          <w:rFonts w:ascii="Times New Roman" w:eastAsia="Times New Roman" w:hAnsi="Times New Roman" w:cs="Times New Roman"/>
          <w:sz w:val="24"/>
          <w:szCs w:val="24"/>
        </w:rPr>
        <w:t>Проблемой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является высокий процент износа здани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A174A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(постройки прошлого века, капитальный ремонт не проводился),</w:t>
      </w:r>
      <w:r w:rsidR="00EA174A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в том числе  здание МДОУ  «Капелька».</w:t>
      </w:r>
    </w:p>
    <w:p w:rsidR="00EA174A" w:rsidRPr="007265B2" w:rsidRDefault="00020BAF" w:rsidP="00020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BAF">
        <w:rPr>
          <w:rFonts w:ascii="Times New Roman" w:eastAsia="Times New Roman" w:hAnsi="Times New Roman" w:cs="Times New Roman"/>
          <w:sz w:val="24"/>
          <w:szCs w:val="24"/>
        </w:rPr>
        <w:t>Поэтому необходимо</w:t>
      </w:r>
      <w:r w:rsidR="00896A31" w:rsidRPr="00726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строительство нового здания МДОУ «Капелька».</w:t>
      </w:r>
      <w:r w:rsidR="00EA174A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A31" w:rsidRPr="007265B2" w:rsidRDefault="00353B6A" w:rsidP="00353B6A">
      <w:pPr>
        <w:pStyle w:val="afa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sz w:val="24"/>
          <w:szCs w:val="24"/>
        </w:rPr>
        <w:t>З</w:t>
      </w:r>
      <w:r w:rsidR="00020BAF">
        <w:rPr>
          <w:rFonts w:eastAsia="Calibri"/>
          <w:b/>
          <w:sz w:val="24"/>
          <w:szCs w:val="24"/>
        </w:rPr>
        <w:t>дравоохранение</w:t>
      </w:r>
    </w:p>
    <w:p w:rsidR="00896A31" w:rsidRPr="007265B2" w:rsidRDefault="00896A31" w:rsidP="0002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Здравоохранение </w:t>
      </w:r>
      <w:r w:rsidRPr="007265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 территории Будаговского сельского поселения представлено ОГБУЗ </w:t>
      </w:r>
      <w:proofErr w:type="spellStart"/>
      <w:r w:rsidRPr="007265B2">
        <w:rPr>
          <w:rFonts w:ascii="Times New Roman" w:eastAsia="Times New Roman" w:hAnsi="Times New Roman" w:cs="Times New Roman"/>
          <w:spacing w:val="-4"/>
          <w:sz w:val="24"/>
          <w:szCs w:val="24"/>
        </w:rPr>
        <w:t>Тулунская</w:t>
      </w:r>
      <w:proofErr w:type="spellEnd"/>
      <w:r w:rsidRPr="007265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ГБ Будаговская участковая больница поликлиника и 3  фельдшерско-акушерскими </w:t>
      </w:r>
      <w:r w:rsidR="00020BAF">
        <w:rPr>
          <w:rFonts w:ascii="Times New Roman" w:eastAsia="Times New Roman" w:hAnsi="Times New Roman" w:cs="Times New Roman"/>
          <w:spacing w:val="-3"/>
          <w:sz w:val="24"/>
          <w:szCs w:val="24"/>
        </w:rPr>
        <w:t>пунктами: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265B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7265B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7265B2">
        <w:rPr>
          <w:rFonts w:ascii="Times New Roman" w:eastAsia="Times New Roman" w:hAnsi="Times New Roman" w:cs="Times New Roman"/>
          <w:sz w:val="24"/>
          <w:szCs w:val="24"/>
        </w:rPr>
        <w:t>рактово-Курзан</w:t>
      </w:r>
      <w:proofErr w:type="spellEnd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B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7265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д. </w:t>
      </w:r>
      <w:r w:rsidR="00020BAF">
        <w:rPr>
          <w:rFonts w:ascii="Times New Roman" w:eastAsia="Times New Roman" w:hAnsi="Times New Roman" w:cs="Times New Roman"/>
          <w:spacing w:val="-5"/>
          <w:sz w:val="24"/>
          <w:szCs w:val="24"/>
        </w:rPr>
        <w:t>Северный Кадуй, д. Килим.</w:t>
      </w:r>
    </w:p>
    <w:p w:rsidR="00020BAF" w:rsidRDefault="00896A31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AF">
        <w:rPr>
          <w:rFonts w:ascii="Times New Roman" w:eastAsia="Times New Roman" w:hAnsi="Times New Roman" w:cs="Times New Roman"/>
          <w:sz w:val="24"/>
          <w:szCs w:val="24"/>
        </w:rPr>
        <w:t>Основной проблемой  здравоохранения на территории поселения является</w:t>
      </w:r>
      <w:r w:rsidRPr="00726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отсутствие квалифицированных работников в медицинских учреждениях.  </w:t>
      </w:r>
    </w:p>
    <w:p w:rsidR="00896A31" w:rsidRPr="00020BAF" w:rsidRDefault="00896A31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Из за высокой степени износа зданий  требуется  новое строительство  </w:t>
      </w:r>
      <w:proofErr w:type="spellStart"/>
      <w:r w:rsidRPr="007265B2">
        <w:rPr>
          <w:rFonts w:ascii="Times New Roman" w:eastAsia="Times New Roman" w:hAnsi="Times New Roman" w:cs="Times New Roman"/>
          <w:sz w:val="24"/>
          <w:szCs w:val="24"/>
        </w:rPr>
        <w:t>фельдшерско</w:t>
      </w:r>
      <w:proofErr w:type="spellEnd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65B2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7265B2">
        <w:rPr>
          <w:rFonts w:ascii="Times New Roman" w:eastAsia="Times New Roman" w:hAnsi="Times New Roman" w:cs="Times New Roman"/>
          <w:sz w:val="24"/>
          <w:szCs w:val="24"/>
        </w:rPr>
        <w:t>кушерского пункта д. Трактово-Курзан.</w:t>
      </w:r>
    </w:p>
    <w:p w:rsidR="00896A31" w:rsidRPr="007265B2" w:rsidRDefault="00896A31" w:rsidP="0089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</w:rPr>
      </w:pPr>
    </w:p>
    <w:p w:rsidR="00896A31" w:rsidRPr="007265B2" w:rsidRDefault="00353B6A" w:rsidP="00896A31">
      <w:pPr>
        <w:pStyle w:val="afa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sz w:val="24"/>
          <w:szCs w:val="24"/>
        </w:rPr>
        <w:t>Культура</w:t>
      </w:r>
    </w:p>
    <w:p w:rsidR="00EA174A" w:rsidRPr="007265B2" w:rsidRDefault="00EA174A" w:rsidP="00EA17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На территории Будаговского муниципального образования действует одно  учреждение культуры: МКУК «КДЦ Будаговского МО»</w:t>
      </w:r>
      <w:r w:rsidR="00353B6A">
        <w:rPr>
          <w:rFonts w:ascii="Times New Roman" w:eastAsia="Times New Roman" w:hAnsi="Times New Roman" w:cs="Times New Roman"/>
          <w:sz w:val="24"/>
          <w:szCs w:val="24"/>
        </w:rPr>
        <w:t xml:space="preserve">, в него входят: структурное подразделение в д. </w:t>
      </w:r>
      <w:proofErr w:type="spellStart"/>
      <w:r w:rsidR="00353B6A">
        <w:rPr>
          <w:rFonts w:ascii="Times New Roman" w:eastAsia="Times New Roman" w:hAnsi="Times New Roman" w:cs="Times New Roman"/>
          <w:sz w:val="24"/>
          <w:szCs w:val="24"/>
        </w:rPr>
        <w:t>Трактово-Курзане</w:t>
      </w:r>
      <w:proofErr w:type="spellEnd"/>
      <w:r w:rsidR="00353B6A">
        <w:rPr>
          <w:rFonts w:ascii="Times New Roman" w:eastAsia="Times New Roman" w:hAnsi="Times New Roman" w:cs="Times New Roman"/>
          <w:sz w:val="24"/>
          <w:szCs w:val="24"/>
        </w:rPr>
        <w:t xml:space="preserve"> и д. Килим, библиотека </w:t>
      </w:r>
      <w:proofErr w:type="gramStart"/>
      <w:r w:rsidR="00353B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53B6A">
        <w:rPr>
          <w:rFonts w:ascii="Times New Roman" w:eastAsia="Times New Roman" w:hAnsi="Times New Roman" w:cs="Times New Roman"/>
          <w:sz w:val="24"/>
          <w:szCs w:val="24"/>
        </w:rPr>
        <w:t xml:space="preserve"> с. Будагово.</w:t>
      </w:r>
    </w:p>
    <w:p w:rsidR="00EA174A" w:rsidRPr="007265B2" w:rsidRDefault="00EA174A" w:rsidP="00353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 МКУК «КДЦ Будаговского МО» </w:t>
      </w:r>
      <w:r w:rsidR="008A7109" w:rsidRPr="007265B2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населению услуги социально-культурного, просветительского, развлек</w:t>
      </w:r>
      <w:r w:rsidR="008A7109" w:rsidRPr="007265B2">
        <w:rPr>
          <w:rFonts w:ascii="Times New Roman" w:eastAsia="Times New Roman" w:hAnsi="Times New Roman" w:cs="Times New Roman"/>
          <w:sz w:val="24"/>
          <w:szCs w:val="24"/>
        </w:rPr>
        <w:t xml:space="preserve">ательного характера и создает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условия для занятий любительским художе</w:t>
      </w:r>
      <w:r w:rsidR="00353B6A">
        <w:rPr>
          <w:rFonts w:ascii="Times New Roman" w:eastAsia="Times New Roman" w:hAnsi="Times New Roman" w:cs="Times New Roman"/>
          <w:sz w:val="24"/>
          <w:szCs w:val="24"/>
        </w:rPr>
        <w:t>ственным творчеством и спортом.</w:t>
      </w:r>
    </w:p>
    <w:p w:rsidR="008A7109" w:rsidRPr="007265B2" w:rsidRDefault="0026529B" w:rsidP="008A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7109" w:rsidRPr="007265B2">
        <w:rPr>
          <w:rFonts w:ascii="Times New Roman" w:eastAsia="Times New Roman" w:hAnsi="Times New Roman" w:cs="Times New Roman"/>
          <w:sz w:val="24"/>
          <w:szCs w:val="24"/>
        </w:rPr>
        <w:t>ледует отметить, что, несмотря на социальные и финансовые проблемы, возникшие с экономическим кризисом, отсутствие квалифицированных кадров, сокращение штатного расписания, творческий коллектив КДЦ стреми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A7109" w:rsidRPr="007265B2">
        <w:rPr>
          <w:rFonts w:ascii="Times New Roman" w:eastAsia="Times New Roman" w:hAnsi="Times New Roman" w:cs="Times New Roman"/>
          <w:sz w:val="24"/>
          <w:szCs w:val="24"/>
        </w:rPr>
        <w:t>ся успешно реализовать намеченные планы, решать поставленные перед ним задачи.</w:t>
      </w:r>
    </w:p>
    <w:p w:rsidR="00353B6A" w:rsidRDefault="00483551" w:rsidP="00896A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Книжный фонд библиотеки составляет -</w:t>
      </w:r>
      <w:r w:rsidR="00ED6D42" w:rsidRPr="007265B2">
        <w:rPr>
          <w:rFonts w:ascii="Times New Roman" w:eastAsia="Times New Roman" w:hAnsi="Times New Roman" w:cs="Times New Roman"/>
          <w:sz w:val="24"/>
          <w:szCs w:val="24"/>
        </w:rPr>
        <w:t>8600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529B" w:rsidRPr="007265B2">
        <w:rPr>
          <w:rFonts w:ascii="Times New Roman" w:eastAsia="Times New Roman" w:hAnsi="Times New Roman" w:cs="Times New Roman"/>
          <w:sz w:val="24"/>
          <w:szCs w:val="24"/>
        </w:rPr>
        <w:t xml:space="preserve">  Библиотеку посещают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разные слои населения. Посещаемость библиотек  за 2015 год  составила </w:t>
      </w:r>
      <w:r w:rsidR="00ED6D42" w:rsidRPr="007265B2">
        <w:rPr>
          <w:rFonts w:ascii="Times New Roman" w:eastAsia="Times New Roman" w:hAnsi="Times New Roman" w:cs="Times New Roman"/>
          <w:sz w:val="24"/>
          <w:szCs w:val="24"/>
        </w:rPr>
        <w:t xml:space="preserve">5000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человек, из них детей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>2824</w:t>
      </w:r>
      <w:r w:rsidR="0035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B6A" w:rsidRDefault="002E7C03" w:rsidP="00896A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За 2015 год культурно –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досуговым  це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нтром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 было проведено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мероп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риятия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составила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 xml:space="preserve">5250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человек.  Из общего числа мероприятий для детей до 14 лет было  проведено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; для молодежи  от 15 до 24 лет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 </w:t>
      </w:r>
    </w:p>
    <w:p w:rsidR="002E7C03" w:rsidRPr="007265B2" w:rsidRDefault="00353B6A" w:rsidP="00896A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3B6A">
        <w:rPr>
          <w:rFonts w:ascii="Times New Roman" w:eastAsia="Times New Roman" w:hAnsi="Times New Roman" w:cs="Times New Roman"/>
          <w:sz w:val="24"/>
          <w:szCs w:val="24"/>
        </w:rPr>
        <w:t>На сегодняшний 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96A31" w:rsidRPr="00353B6A">
        <w:rPr>
          <w:rFonts w:ascii="Times New Roman" w:eastAsia="Times New Roman" w:hAnsi="Times New Roman" w:cs="Times New Roman"/>
          <w:sz w:val="24"/>
          <w:szCs w:val="24"/>
        </w:rPr>
        <w:t>ребуется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</w:t>
      </w:r>
      <w:r w:rsidR="00896A31" w:rsidRPr="00726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C03" w:rsidRPr="007265B2">
        <w:rPr>
          <w:rFonts w:ascii="Times New Roman" w:eastAsia="Times New Roman" w:hAnsi="Times New Roman" w:cs="Times New Roman"/>
          <w:sz w:val="24"/>
          <w:szCs w:val="24"/>
        </w:rPr>
        <w:t>МКУК «КДЦ с. Будагово».</w:t>
      </w:r>
    </w:p>
    <w:p w:rsidR="00896A31" w:rsidRPr="007265B2" w:rsidRDefault="00896A31" w:rsidP="00896A31">
      <w:pPr>
        <w:spacing w:after="0" w:line="240" w:lineRule="auto"/>
        <w:ind w:firstLine="284"/>
        <w:rPr>
          <w:b/>
          <w:sz w:val="24"/>
          <w:szCs w:val="24"/>
        </w:rPr>
      </w:pPr>
      <w:r w:rsidRPr="007265B2">
        <w:rPr>
          <w:b/>
          <w:sz w:val="24"/>
          <w:szCs w:val="24"/>
        </w:rPr>
        <w:t xml:space="preserve">                                     </w:t>
      </w:r>
    </w:p>
    <w:p w:rsidR="009A43CE" w:rsidRPr="007265B2" w:rsidRDefault="00483551" w:rsidP="0048355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Трудовые ресурсы, занятость населения</w:t>
      </w:r>
    </w:p>
    <w:p w:rsidR="00483551" w:rsidRPr="007265B2" w:rsidRDefault="00483551" w:rsidP="004835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646" w:rsidRPr="007265B2" w:rsidRDefault="00063646" w:rsidP="00063646">
      <w:pPr>
        <w:spacing w:after="0" w:line="240" w:lineRule="auto"/>
        <w:ind w:firstLine="5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Трудовые ресурсы являются одним из главных факторов развития территории. </w:t>
      </w:r>
      <w:proofErr w:type="gramStart"/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составляет </w:t>
      </w:r>
      <w:r w:rsidR="00472A02"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>245</w:t>
      </w: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человек, что соответствует </w:t>
      </w:r>
      <w:r w:rsidR="00472A02"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от </w:t>
      </w:r>
      <w:r w:rsidR="00472A02"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>всего населения и 28,2 %  от трудоспособного населения.</w:t>
      </w:r>
      <w:proofErr w:type="gramEnd"/>
    </w:p>
    <w:p w:rsidR="00063646" w:rsidRPr="007265B2" w:rsidRDefault="00063646" w:rsidP="00063646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Население работает в сфере </w:t>
      </w:r>
      <w:r w:rsidR="00472A02"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образования, торговли, сельском хозяйстве </w:t>
      </w: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>и бюджетных организациях, расположенных на территории поселения.</w:t>
      </w:r>
    </w:p>
    <w:p w:rsidR="00472A02" w:rsidRPr="007265B2" w:rsidRDefault="00472A02" w:rsidP="00472A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6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1476"/>
        <w:gridCol w:w="1795"/>
      </w:tblGrid>
      <w:tr w:rsidR="00353B6A" w:rsidRPr="007265B2" w:rsidTr="00671350">
        <w:trPr>
          <w:cantSplit/>
          <w:trHeight w:val="389"/>
        </w:trPr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2015 чел.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6A" w:rsidRPr="007265B2" w:rsidRDefault="00353B6A" w:rsidP="004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430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</w:tc>
      </w:tr>
      <w:tr w:rsidR="00353B6A" w:rsidRPr="007265B2" w:rsidTr="00671350">
        <w:trPr>
          <w:cantSplit/>
          <w:trHeight w:val="413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  и    среднее образование.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6A" w:rsidRPr="007265B2" w:rsidRDefault="00353B6A" w:rsidP="004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53B6A" w:rsidRPr="007265B2" w:rsidTr="00671350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6A" w:rsidRPr="007265B2" w:rsidRDefault="00353B6A" w:rsidP="004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3B6A" w:rsidRPr="007265B2" w:rsidTr="00671350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6A" w:rsidRPr="007265B2" w:rsidRDefault="00353B6A" w:rsidP="004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3B6A" w:rsidRPr="007265B2" w:rsidTr="00671350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6A" w:rsidRPr="007265B2" w:rsidRDefault="00353B6A" w:rsidP="004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3B6A" w:rsidRPr="007265B2" w:rsidTr="00671350">
        <w:trPr>
          <w:cantSplit/>
          <w:trHeight w:val="233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6A" w:rsidRPr="007265B2" w:rsidRDefault="00353B6A" w:rsidP="004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53B6A" w:rsidRPr="007265B2" w:rsidTr="00671350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6A" w:rsidRPr="007265B2" w:rsidRDefault="00353B6A" w:rsidP="004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3B6A" w:rsidRPr="007265B2" w:rsidTr="00671350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53B6A" w:rsidRPr="007265B2" w:rsidRDefault="00353B6A" w:rsidP="004301F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6A" w:rsidRPr="007265B2" w:rsidRDefault="00353B6A" w:rsidP="004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72A02" w:rsidRPr="007265B2" w:rsidRDefault="00472A02" w:rsidP="00472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Cs/>
          <w:sz w:val="24"/>
          <w:szCs w:val="24"/>
        </w:rPr>
        <w:t>Всего: 2</w:t>
      </w:r>
      <w:r w:rsidR="00AE0530" w:rsidRPr="007265B2">
        <w:rPr>
          <w:rFonts w:ascii="Times New Roman" w:eastAsia="Times New Roman" w:hAnsi="Times New Roman" w:cs="Times New Roman"/>
          <w:bCs/>
          <w:sz w:val="24"/>
          <w:szCs w:val="24"/>
        </w:rPr>
        <w:t>57</w:t>
      </w:r>
      <w:r w:rsidRPr="0072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</w:p>
    <w:p w:rsidR="00472A02" w:rsidRPr="007265B2" w:rsidRDefault="00E4130C" w:rsidP="00E41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>Наибольший процент в доле занятых в экономике занимают работники образования 85 человек или 34,7 % от занятых в экономике  и 4,63 % от трудоспособного населения.</w:t>
      </w:r>
      <w:proofErr w:type="gramEnd"/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Доля работников торговли  в общей численности  занятых в экономике  составляет 24,48% . Работники культуры в общей численности  занятых в экономике составляют 3,67%. В связи с тем, что  на территории сельского поселения </w:t>
      </w:r>
      <w:r w:rsidR="00CA4579" w:rsidRPr="0072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создаются новые организации</w:t>
      </w:r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A4579" w:rsidRPr="0072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>предприятия</w:t>
      </w:r>
      <w:proofErr w:type="gramStart"/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>не увеличиваются рабочие места , численность занятых в экономике   из года в год   больших отклонений не имеет  .</w:t>
      </w:r>
    </w:p>
    <w:p w:rsidR="00472A02" w:rsidRPr="007265B2" w:rsidRDefault="00472A02" w:rsidP="0047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</w:t>
      </w:r>
      <w:r w:rsidRPr="007265B2">
        <w:rPr>
          <w:rFonts w:ascii="Times New Roman" w:hAnsi="Times New Roman" w:cs="Times New Roman"/>
          <w:sz w:val="24"/>
          <w:szCs w:val="24"/>
        </w:rPr>
        <w:t xml:space="preserve">Уровень зарегистрированной безработицы на 01.01.2016года  составила  56 человек, на 3 человека больше к аналогичному периоду  прошлого года. Уровень жизни на селе остается низким. Средний возраст работающего населения  свыше 40 лет. Молодое трудоспособное  население  либо уезжает, либо живут на доходы родителей пенсионеров. Наибольшую долю  в численности низко доходного населения  на территории Будаговского сельского поселения занимают неполные, одинокие семьи, временно неработающие и дети. </w:t>
      </w:r>
    </w:p>
    <w:p w:rsidR="00472A02" w:rsidRPr="007265B2" w:rsidRDefault="00472A02" w:rsidP="0047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В поселении существует серьезная проблема занятости трудоспособного населения. Из за нехватки рабочих мест     более молодому поколению приходится работать вахтовым методом, выезжают работать в </w:t>
      </w:r>
      <w:proofErr w:type="spellStart"/>
      <w:r w:rsidRPr="007265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265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265B2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726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02" w:rsidRPr="007265B2" w:rsidRDefault="00472A02" w:rsidP="00063646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74D3" w:rsidRPr="00262EB3" w:rsidRDefault="00AB74D3" w:rsidP="0026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финансового состояния </w:t>
      </w:r>
      <w:r w:rsidR="00113E22" w:rsidRPr="007265B2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Pr="007265B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E1B46" w:rsidRPr="007265B2" w:rsidRDefault="00FE1B46" w:rsidP="00D058F9">
      <w:pPr>
        <w:pStyle w:val="a3"/>
        <w:ind w:left="0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7C6811" w:rsidRPr="007265B2" w:rsidRDefault="00FE1B46" w:rsidP="00D058F9">
      <w:pPr>
        <w:pStyle w:val="a3"/>
        <w:ind w:left="0"/>
        <w:rPr>
          <w:rFonts w:ascii="Times New Roman" w:eastAsia="Calibri" w:hAnsi="Times New Roman" w:cs="Times New Roman"/>
          <w:color w:val="auto"/>
        </w:rPr>
      </w:pPr>
      <w:r w:rsidRPr="007265B2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Структура бюджета муниципального образования представлена в таблице:</w:t>
      </w:r>
    </w:p>
    <w:p w:rsidR="00D058F9" w:rsidRPr="007265B2" w:rsidRDefault="00D058F9" w:rsidP="004301F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1418"/>
        <w:gridCol w:w="2126"/>
      </w:tblGrid>
      <w:tr w:rsidR="00EE5BCC" w:rsidRPr="007265B2" w:rsidTr="004301F5">
        <w:trPr>
          <w:cantSplit/>
          <w:trHeight w:val="36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4301F5" w:rsidP="004301F5">
            <w:pPr>
              <w:suppressLineNumbers/>
              <w:suppressAutoHyphens/>
              <w:spacing w:after="0" w:line="240" w:lineRule="auto"/>
              <w:ind w:left="5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EE5BCC"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EE5BCC"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показатели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262EB3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месяцев </w:t>
            </w:r>
            <w:r w:rsidR="00EE5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Собственные Доходы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2718,7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2669,5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585,0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1316,4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ЕСХН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56,2</w:t>
            </w:r>
          </w:p>
        </w:tc>
      </w:tr>
      <w:tr w:rsidR="00EE5BCC" w:rsidRPr="007265B2" w:rsidTr="004301F5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45,8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т оказания платных услу</w:t>
            </w:r>
            <w:proofErr w:type="gramStart"/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9,4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Продажа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595,9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8272,1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4301F5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6624,9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2593,2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EE5BC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62,9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274,0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997,9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1547,1</w:t>
            </w:r>
          </w:p>
        </w:tc>
      </w:tr>
      <w:tr w:rsidR="00EE5BCC" w:rsidRPr="007265B2" w:rsidTr="004301F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EE5BC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C" w:rsidRPr="007265B2" w:rsidRDefault="00EE5BCC" w:rsidP="00C650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CC" w:rsidRPr="007265B2" w:rsidRDefault="00EE5BCC" w:rsidP="00EE5B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CC" w:rsidRPr="007265B2" w:rsidRDefault="00EE5BCC" w:rsidP="00EE5BC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1119,6</w:t>
            </w:r>
          </w:p>
        </w:tc>
      </w:tr>
    </w:tbl>
    <w:p w:rsidR="00C609FF" w:rsidRPr="004301F5" w:rsidRDefault="00C6507C" w:rsidP="004301F5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301F5">
        <w:rPr>
          <w:rFonts w:ascii="Times New Roman" w:hAnsi="Times New Roman" w:cs="Times New Roman"/>
          <w:sz w:val="24"/>
          <w:szCs w:val="24"/>
        </w:rPr>
        <w:t xml:space="preserve">     </w:t>
      </w:r>
      <w:r w:rsidR="00C609FF" w:rsidRPr="007265B2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Будаговского</w:t>
      </w:r>
      <w:r w:rsidR="00C609FF" w:rsidRPr="00726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доходам за 2015 год исполнен в сумме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8877,2</w:t>
      </w:r>
      <w:r w:rsidR="00C609FF" w:rsidRPr="007265B2">
        <w:rPr>
          <w:rFonts w:ascii="Times New Roman" w:eastAsia="Times New Roman" w:hAnsi="Times New Roman" w:cs="Times New Roman"/>
          <w:sz w:val="24"/>
          <w:szCs w:val="24"/>
        </w:rPr>
        <w:t xml:space="preserve"> тыс. руб. План доходов на 2015 год, утвержденный в сумме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8877,2</w:t>
      </w:r>
      <w:r w:rsidR="00C609FF" w:rsidRPr="007265B2">
        <w:rPr>
          <w:rFonts w:ascii="Times New Roman" w:eastAsia="Times New Roman" w:hAnsi="Times New Roman" w:cs="Times New Roman"/>
          <w:sz w:val="24"/>
          <w:szCs w:val="24"/>
        </w:rPr>
        <w:t xml:space="preserve"> тыс. руб., выполнен на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C609FF" w:rsidRPr="007265B2" w:rsidRDefault="007C6811" w:rsidP="00C6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C609FF" w:rsidRPr="00726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собственным доходным источникам за 2015 год исполнен в сумме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2718</w:t>
      </w:r>
      <w:r w:rsidR="00C609FF" w:rsidRPr="007265B2">
        <w:rPr>
          <w:rFonts w:ascii="Times New Roman" w:eastAsia="Times New Roman" w:hAnsi="Times New Roman" w:cs="Times New Roman"/>
          <w:sz w:val="24"/>
          <w:szCs w:val="24"/>
        </w:rPr>
        <w:t xml:space="preserve">,7 тыс. руб. План собственных доходов на 2015 год, утвержденный в сумме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2719,4 тыс. руб</w:t>
      </w:r>
      <w:r w:rsidR="00C609FF" w:rsidRPr="007265B2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609FF" w:rsidRPr="007265B2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3C4059" w:rsidRPr="007265B2" w:rsidRDefault="00C609FF" w:rsidP="007C6811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5BCC">
        <w:rPr>
          <w:rFonts w:ascii="Times New Roman" w:hAnsi="Times New Roman" w:cs="Times New Roman"/>
          <w:sz w:val="24"/>
          <w:szCs w:val="24"/>
        </w:rPr>
        <w:t>О</w:t>
      </w:r>
      <w:r w:rsidRPr="007265B2">
        <w:rPr>
          <w:rFonts w:ascii="Times New Roman" w:hAnsi="Times New Roman" w:cs="Times New Roman"/>
          <w:sz w:val="24"/>
          <w:szCs w:val="24"/>
        </w:rPr>
        <w:t xml:space="preserve">сновным  доходным источником  бюджета  </w:t>
      </w:r>
      <w:r w:rsidR="00BC0700" w:rsidRPr="007265B2">
        <w:rPr>
          <w:rFonts w:ascii="Times New Roman" w:hAnsi="Times New Roman" w:cs="Times New Roman"/>
          <w:sz w:val="24"/>
          <w:szCs w:val="24"/>
        </w:rPr>
        <w:t>Будаговского</w:t>
      </w:r>
      <w:r w:rsidRPr="007265B2">
        <w:rPr>
          <w:rFonts w:ascii="Times New Roman" w:hAnsi="Times New Roman" w:cs="Times New Roman"/>
          <w:sz w:val="24"/>
          <w:szCs w:val="24"/>
        </w:rPr>
        <w:t xml:space="preserve"> сельского поселения   по итогам за 2015 год являются доходы от уплаты акцизов. Удельный вес поступления доходов  от уплаты акцизов  в общем поступлении  собственных доходов составляет </w:t>
      </w:r>
      <w:r w:rsidR="00BC0700" w:rsidRPr="007265B2">
        <w:rPr>
          <w:rFonts w:ascii="Times New Roman" w:hAnsi="Times New Roman" w:cs="Times New Roman"/>
          <w:sz w:val="24"/>
          <w:szCs w:val="24"/>
        </w:rPr>
        <w:t>44,52</w:t>
      </w:r>
      <w:r w:rsidRPr="007265B2">
        <w:rPr>
          <w:rFonts w:ascii="Times New Roman" w:hAnsi="Times New Roman" w:cs="Times New Roman"/>
          <w:sz w:val="24"/>
          <w:szCs w:val="24"/>
        </w:rPr>
        <w:t xml:space="preserve"> %</w:t>
      </w:r>
      <w:r w:rsidR="003C4059" w:rsidRPr="007265B2">
        <w:rPr>
          <w:rFonts w:ascii="Times New Roman" w:hAnsi="Times New Roman" w:cs="Times New Roman"/>
          <w:sz w:val="24"/>
          <w:szCs w:val="24"/>
        </w:rPr>
        <w:t>.</w:t>
      </w:r>
      <w:r w:rsidR="007C6811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Удельный вес поступления налога на доходы физических лиц в общем поступлении соб</w:t>
      </w:r>
      <w:r w:rsidR="003C4059" w:rsidRPr="007265B2">
        <w:rPr>
          <w:rFonts w:ascii="Times New Roman" w:eastAsia="Times New Roman" w:hAnsi="Times New Roman" w:cs="Times New Roman"/>
          <w:sz w:val="24"/>
          <w:szCs w:val="24"/>
        </w:rPr>
        <w:t xml:space="preserve">ственных доходов составляет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37,5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07436" w:rsidRPr="007265B2">
        <w:rPr>
          <w:rFonts w:ascii="Times New Roman" w:eastAsia="Times New Roman" w:hAnsi="Times New Roman" w:cs="Times New Roman"/>
          <w:sz w:val="24"/>
          <w:szCs w:val="24"/>
        </w:rPr>
        <w:t xml:space="preserve">План  по НДФЛ в 2015 году перевыполнен на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6,5</w:t>
      </w:r>
      <w:r w:rsidR="00107436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436" w:rsidRPr="007265B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107436" w:rsidRPr="007265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107436" w:rsidRPr="007265B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107436" w:rsidRPr="007265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1403" w:rsidRPr="00726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403" w:rsidRPr="007265B2" w:rsidRDefault="00981403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Доля безвозмездных поступлений в общей сумме составила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69,4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81403" w:rsidRDefault="00981403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доходов составила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</w:rPr>
        <w:t>30,6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E5BCC" w:rsidRDefault="00EE5BCC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 Будаговского сельского поселения по доходам за 9 месяцев 2016 года исполнен в сумме 6540,0 тыс. рублей. План доходов на 9 месяцев 2016 года утвержденный в сумме 6464,4 тыс. рублей, выполнен на 101,2%.</w:t>
      </w:r>
    </w:p>
    <w:p w:rsidR="00EE5BCC" w:rsidRDefault="00AB4B27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E5BCC">
        <w:rPr>
          <w:rFonts w:ascii="Times New Roman" w:eastAsia="Times New Roman" w:hAnsi="Times New Roman" w:cs="Times New Roman"/>
          <w:sz w:val="24"/>
          <w:szCs w:val="24"/>
        </w:rPr>
        <w:t>юджет по собственным доходам исполнен в сумме 2669,5 тыс. рублей. План собственных доходов, утвержденный в сумме 2563,7 тыс. рублей выполнен на 104,1%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B27" w:rsidRDefault="00AB4B27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доходным источником бюджета являются доходы от уплаты акцизов, их удельный вес составляет 49,3%.</w:t>
      </w:r>
    </w:p>
    <w:p w:rsidR="00AB4B27" w:rsidRDefault="00AB4B27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Доля безвозмездных поступлений составила 59,2% в общей сумме доходов бюджета, и 40,8% - это доля собственных доходов.</w:t>
      </w:r>
    </w:p>
    <w:p w:rsidR="00AB4B27" w:rsidRPr="007265B2" w:rsidRDefault="00AB4B27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811" w:rsidRPr="007265B2" w:rsidRDefault="00F73543" w:rsidP="007C681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Бюджетная политика администрации </w:t>
      </w:r>
      <w:r w:rsidR="00BC0700"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Будаговского</w:t>
      </w:r>
      <w:r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направлена  на увеличение собственных  доходов, на наиболее полный охват всех налогоплательщиков,  на снижение и ликвидацию недоимки по платеж</w:t>
      </w:r>
      <w:r w:rsidR="007C6811"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>ам.</w:t>
      </w:r>
    </w:p>
    <w:p w:rsidR="00FE1B46" w:rsidRPr="007265B2" w:rsidRDefault="00FE1B46" w:rsidP="00CE57D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9FF" w:rsidRPr="007265B2" w:rsidRDefault="000656F2" w:rsidP="0026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Транспорт.</w:t>
      </w:r>
    </w:p>
    <w:p w:rsidR="004D6FF6" w:rsidRPr="007265B2" w:rsidRDefault="001C31B1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На территории </w:t>
      </w:r>
      <w:r w:rsidR="00BC0700" w:rsidRPr="007265B2">
        <w:rPr>
          <w:rFonts w:ascii="Times New Roman" w:eastAsia="Courier New" w:hAnsi="Times New Roman" w:cs="Times New Roman"/>
          <w:sz w:val="24"/>
          <w:szCs w:val="24"/>
        </w:rPr>
        <w:t>Будаговского</w:t>
      </w: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  в </w:t>
      </w:r>
      <w:r w:rsidR="00BC0700" w:rsidRPr="007265B2">
        <w:rPr>
          <w:rFonts w:ascii="Times New Roman" w:eastAsia="Courier New" w:hAnsi="Times New Roman" w:cs="Times New Roman"/>
          <w:sz w:val="24"/>
          <w:szCs w:val="24"/>
        </w:rPr>
        <w:t>7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 xml:space="preserve"> населенных пунктах свою деятельность осуществляет</w:t>
      </w: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 «Многофункциональное тра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>нспортное предприятие» и  маршрутное такси, по расписанию  автобус ходит 3 раза  в день</w:t>
      </w:r>
      <w:r w:rsidR="00D46545" w:rsidRPr="007265B2">
        <w:rPr>
          <w:rFonts w:ascii="Times New Roman" w:eastAsia="Courier New" w:hAnsi="Times New Roman" w:cs="Times New Roman"/>
          <w:sz w:val="24"/>
          <w:szCs w:val="24"/>
        </w:rPr>
        <w:t>,</w:t>
      </w:r>
      <w:r w:rsidR="00960302" w:rsidRPr="007265B2">
        <w:rPr>
          <w:rFonts w:ascii="Times New Roman" w:eastAsia="Courier New" w:hAnsi="Times New Roman" w:cs="Times New Roman"/>
          <w:sz w:val="24"/>
          <w:szCs w:val="24"/>
        </w:rPr>
        <w:t xml:space="preserve">  охватывая </w:t>
      </w:r>
      <w:r w:rsidR="00CE57D1" w:rsidRPr="007265B2">
        <w:rPr>
          <w:rFonts w:ascii="Times New Roman" w:eastAsia="Courier New" w:hAnsi="Times New Roman" w:cs="Times New Roman"/>
          <w:sz w:val="24"/>
          <w:szCs w:val="24"/>
        </w:rPr>
        <w:t>д. Трактово-Курзан и с. Будагово, в пятницу и субботу  кроме с. Будагово и д. Трактово-Курзан автобус охватывает д. Южный Кадуй, д. Северный Кадуй, д. Килим.</w:t>
      </w:r>
      <w:r w:rsidR="00960302" w:rsidRPr="007265B2">
        <w:rPr>
          <w:rFonts w:ascii="Times New Roman" w:eastAsia="Courier New" w:hAnsi="Times New Roman" w:cs="Times New Roman"/>
          <w:sz w:val="24"/>
          <w:szCs w:val="24"/>
        </w:rPr>
        <w:t>,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E57D1" w:rsidRPr="007265B2">
        <w:rPr>
          <w:rFonts w:ascii="Times New Roman" w:eastAsia="Courier New" w:hAnsi="Times New Roman" w:cs="Times New Roman"/>
          <w:sz w:val="24"/>
          <w:szCs w:val="24"/>
        </w:rPr>
        <w:t xml:space="preserve">проезжающие 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>маршрутное такси</w:t>
      </w:r>
      <w:r w:rsidR="00D46545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E57D1" w:rsidRPr="007265B2">
        <w:rPr>
          <w:rFonts w:ascii="Times New Roman" w:eastAsia="Courier New" w:hAnsi="Times New Roman" w:cs="Times New Roman"/>
          <w:sz w:val="24"/>
          <w:szCs w:val="24"/>
        </w:rPr>
        <w:t>также используются гражданами поселения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A1411" w:rsidRPr="007265B2">
        <w:rPr>
          <w:rFonts w:ascii="Times New Roman" w:eastAsia="Courier New" w:hAnsi="Times New Roman" w:cs="Times New Roman"/>
          <w:sz w:val="24"/>
          <w:szCs w:val="24"/>
        </w:rPr>
        <w:t>Остается проблема с т</w:t>
      </w:r>
      <w:r w:rsidR="00D46545" w:rsidRPr="007265B2">
        <w:rPr>
          <w:rFonts w:ascii="Times New Roman" w:eastAsia="Courier New" w:hAnsi="Times New Roman" w:cs="Times New Roman"/>
          <w:sz w:val="24"/>
          <w:szCs w:val="24"/>
        </w:rPr>
        <w:t>ранспортным сообщением до</w:t>
      </w:r>
      <w:r w:rsidR="003A1411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E57D1" w:rsidRPr="007265B2">
        <w:rPr>
          <w:rFonts w:ascii="Times New Roman" w:eastAsia="Courier New" w:hAnsi="Times New Roman" w:cs="Times New Roman"/>
          <w:sz w:val="24"/>
          <w:szCs w:val="24"/>
        </w:rPr>
        <w:t>д. Аверьяновка и п. Ключевой.</w:t>
      </w:r>
    </w:p>
    <w:p w:rsidR="00CE57D1" w:rsidRPr="007265B2" w:rsidRDefault="00CE57D1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646" w:rsidRPr="007265B2" w:rsidRDefault="00CE57D1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5646" w:rsidRPr="007265B2">
        <w:rPr>
          <w:rFonts w:ascii="Times New Roman" w:eastAsia="Times New Roman" w:hAnsi="Times New Roman" w:cs="Times New Roman"/>
          <w:sz w:val="24"/>
          <w:szCs w:val="24"/>
        </w:rPr>
        <w:t>Для улучшения обслуживания населения общественным транспортом в каждом населенном пункте либо на автомобильной дороге, относительно которой населенный пункт находится в пешеходной доступности, необходимо устройство остановочных пунктов, пешеходных переходов.</w:t>
      </w:r>
    </w:p>
    <w:p w:rsidR="00FE1B46" w:rsidRPr="007265B2" w:rsidRDefault="00FE1B46" w:rsidP="00AB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1B46" w:rsidRPr="007265B2" w:rsidRDefault="00FE1B46" w:rsidP="00FE1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65B2">
        <w:rPr>
          <w:rFonts w:ascii="Times New Roman" w:eastAsia="Times New Roman" w:hAnsi="Times New Roman" w:cs="Times New Roman"/>
          <w:sz w:val="24"/>
          <w:szCs w:val="20"/>
        </w:rPr>
        <w:t xml:space="preserve">На территории района и поселения  железнодорожный транспорт представлен Транссибирской железнодорожной магистралью, Восточно-Сибирской железной дорогой (ВСЖД) - филиала ОАО «Российские железные дороги». </w:t>
      </w:r>
    </w:p>
    <w:p w:rsidR="00FE1B46" w:rsidRDefault="00FE1B46" w:rsidP="00FE1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65B2">
        <w:rPr>
          <w:rFonts w:ascii="Times New Roman" w:eastAsia="Times New Roman" w:hAnsi="Times New Roman" w:cs="Times New Roman"/>
          <w:sz w:val="24"/>
          <w:szCs w:val="20"/>
        </w:rPr>
        <w:t xml:space="preserve">Железнодорожный транспорт делает остановки  </w:t>
      </w:r>
      <w:proofErr w:type="gramStart"/>
      <w:r w:rsidRPr="007265B2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 w:rsidRPr="007265B2">
        <w:rPr>
          <w:rFonts w:ascii="Times New Roman" w:eastAsia="Times New Roman" w:hAnsi="Times New Roman" w:cs="Times New Roman"/>
          <w:sz w:val="24"/>
          <w:szCs w:val="20"/>
        </w:rPr>
        <w:t xml:space="preserve"> с. Будагово и д. </w:t>
      </w:r>
      <w:proofErr w:type="spellStart"/>
      <w:r w:rsidRPr="007265B2">
        <w:rPr>
          <w:rFonts w:ascii="Times New Roman" w:eastAsia="Times New Roman" w:hAnsi="Times New Roman" w:cs="Times New Roman"/>
          <w:sz w:val="24"/>
          <w:szCs w:val="20"/>
        </w:rPr>
        <w:t>Трактово-Турзан</w:t>
      </w:r>
      <w:proofErr w:type="spellEnd"/>
      <w:r w:rsidRPr="007265B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B4B27" w:rsidRPr="007265B2" w:rsidRDefault="00AB4B27" w:rsidP="00FE1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656F2" w:rsidRPr="007265B2" w:rsidRDefault="000656F2" w:rsidP="00FE1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656F2" w:rsidRPr="007265B2" w:rsidRDefault="000656F2" w:rsidP="000656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/>
          <w:sz w:val="24"/>
          <w:szCs w:val="24"/>
        </w:rPr>
        <w:t>Связь</w:t>
      </w:r>
    </w:p>
    <w:p w:rsidR="00AB4B27" w:rsidRPr="007265B2" w:rsidRDefault="000656F2" w:rsidP="00AB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 На территории муниципального образования функционируют одно отделение почтовой связи, </w:t>
      </w:r>
      <w:proofErr w:type="gramStart"/>
      <w:r w:rsidRPr="007265B2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proofErr w:type="gramEnd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подразделения ФГ</w:t>
      </w:r>
      <w:r w:rsidR="00AB4B27">
        <w:rPr>
          <w:rFonts w:ascii="Times New Roman" w:eastAsia="Times New Roman" w:hAnsi="Times New Roman" w:cs="Times New Roman"/>
          <w:sz w:val="24"/>
          <w:szCs w:val="24"/>
        </w:rPr>
        <w:t>УП «почта России» в с. Будагово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B4B27" w:rsidRPr="007265B2">
        <w:rPr>
          <w:rFonts w:ascii="Times New Roman" w:eastAsia="Times New Roman" w:hAnsi="Times New Roman" w:cs="Times New Roman"/>
          <w:sz w:val="24"/>
          <w:szCs w:val="24"/>
        </w:rPr>
        <w:t>Почтовыми услугами охвачены  все  населенные  пункты Будаговского муниципального образования, так как это самый доступный вид связи.</w:t>
      </w:r>
    </w:p>
    <w:p w:rsidR="000656F2" w:rsidRPr="007265B2" w:rsidRDefault="000656F2" w:rsidP="00AB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Стационарными телефонами население территории не пользуется.  За последние годы неуклонно увеличивается число абонентов сотовой связи. На территории поселения   широко распространена  сотовая связь, работают операторы следующих компаний: Теле-2, МТС, Билайн, Мегафон. </w:t>
      </w:r>
    </w:p>
    <w:p w:rsidR="000656F2" w:rsidRPr="007265B2" w:rsidRDefault="000656F2" w:rsidP="0006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Радиовещание - региональное и федеральное, телевидени</w:t>
      </w:r>
      <w:proofErr w:type="gramStart"/>
      <w:r w:rsidRPr="007265B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центральное и областное.</w:t>
      </w:r>
    </w:p>
    <w:p w:rsidR="000656F2" w:rsidRPr="007265B2" w:rsidRDefault="000656F2" w:rsidP="0006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Еще остается проблема  по обеспечению населения   высокоскоростным интернетом во всех населенных пунктах сельского поселения.</w:t>
      </w:r>
    </w:p>
    <w:p w:rsidR="000656F2" w:rsidRPr="007265B2" w:rsidRDefault="000656F2" w:rsidP="00065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1B1" w:rsidRPr="007265B2" w:rsidRDefault="000656F2" w:rsidP="000656F2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7265B2">
        <w:rPr>
          <w:rFonts w:ascii="Times New Roman" w:eastAsia="Courier New" w:hAnsi="Times New Roman" w:cs="Times New Roman"/>
          <w:b/>
          <w:sz w:val="24"/>
          <w:szCs w:val="24"/>
        </w:rPr>
        <w:t>Автомобильные дороги</w:t>
      </w:r>
    </w:p>
    <w:p w:rsidR="000656F2" w:rsidRPr="007265B2" w:rsidRDefault="000656F2" w:rsidP="001A4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442" w:rsidRPr="007265B2" w:rsidRDefault="001A4442" w:rsidP="001A4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Сеть автомобильных дорог Будаговского муниципального образования Тулунского   района характеризуется не однородной плотностью автодорог, что обусловлено уровнем освоения территории.</w:t>
      </w:r>
    </w:p>
    <w:p w:rsidR="00960302" w:rsidRPr="007265B2" w:rsidRDefault="000543F0" w:rsidP="00054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302" w:rsidRPr="007265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Протяженность автомобильных дорог в черте населенных пунктов сельского поселения составляет </w:t>
      </w:r>
      <w:r w:rsidRPr="007265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34,079 </w:t>
      </w:r>
      <w:r w:rsidR="00960302" w:rsidRPr="007265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км</w:t>
      </w:r>
      <w:proofErr w:type="gramStart"/>
      <w:r w:rsidR="00960302" w:rsidRPr="007265B2">
        <w:rPr>
          <w:rFonts w:ascii="Times New Roman" w:eastAsia="Arial" w:hAnsi="Times New Roman" w:cs="Times New Roman"/>
          <w:sz w:val="24"/>
          <w:szCs w:val="24"/>
          <w:lang w:eastAsia="ar-SA"/>
        </w:rPr>
        <w:t>.,</w:t>
      </w:r>
      <w:r w:rsidR="00960302"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gramEnd"/>
      <w:r w:rsidR="00960302"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том числе </w:t>
      </w:r>
      <w:r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>2,5</w:t>
      </w:r>
      <w:r w:rsidR="00960302"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км в асфальтобетонном исполнении; </w:t>
      </w:r>
      <w:r w:rsidR="00AB4B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остальные – гравийные. </w:t>
      </w:r>
      <w:r w:rsidR="00960302"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AB4B27">
        <w:rPr>
          <w:rFonts w:ascii="Times New Roman" w:eastAsia="Andale Sans UI" w:hAnsi="Times New Roman" w:cs="Times New Roman"/>
          <w:kern w:val="2"/>
          <w:sz w:val="24"/>
          <w:szCs w:val="24"/>
        </w:rPr>
        <w:t>П</w:t>
      </w:r>
      <w:r w:rsidR="00960302" w:rsidRPr="007265B2">
        <w:rPr>
          <w:rFonts w:ascii="Times New Roman" w:eastAsia="Times New Roman" w:hAnsi="Times New Roman" w:cs="Times New Roman"/>
          <w:sz w:val="24"/>
          <w:szCs w:val="24"/>
        </w:rPr>
        <w:t xml:space="preserve">оддержание дорог </w:t>
      </w:r>
      <w:r w:rsidR="000656F2" w:rsidRPr="007265B2">
        <w:rPr>
          <w:rFonts w:ascii="Times New Roman" w:eastAsia="Times New Roman" w:hAnsi="Times New Roman" w:cs="Times New Roman"/>
          <w:sz w:val="24"/>
          <w:szCs w:val="24"/>
        </w:rPr>
        <w:t xml:space="preserve">в удовлетворительном состоянии </w:t>
      </w:r>
      <w:r w:rsidR="00960302" w:rsidRPr="007265B2">
        <w:rPr>
          <w:rFonts w:ascii="Times New Roman" w:eastAsia="Times New Roman" w:hAnsi="Times New Roman" w:cs="Times New Roman"/>
          <w:sz w:val="24"/>
          <w:szCs w:val="24"/>
        </w:rPr>
        <w:t>осуществляется за счет текущего ремонта.</w:t>
      </w:r>
    </w:p>
    <w:p w:rsidR="00ED4AE3" w:rsidRPr="00ED4AE3" w:rsidRDefault="000D4F96" w:rsidP="00960302">
      <w:pPr>
        <w:numPr>
          <w:ilvl w:val="1"/>
          <w:numId w:val="12"/>
        </w:num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На протяжении нескольких лет  </w:t>
      </w:r>
      <w:r w:rsidR="00960302" w:rsidRPr="007265B2"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</w:t>
      </w:r>
      <w:r w:rsidR="000543F0" w:rsidRPr="007265B2">
        <w:rPr>
          <w:rFonts w:ascii="Times New Roman" w:eastAsia="Times New Roman" w:hAnsi="Times New Roman" w:cs="Times New Roman"/>
          <w:sz w:val="24"/>
          <w:szCs w:val="24"/>
        </w:rPr>
        <w:t>Будаговского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идет</w:t>
      </w:r>
      <w:r w:rsidR="00960302" w:rsidRPr="007265B2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муниципальной программы 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населённых пунктов </w:t>
      </w:r>
      <w:r w:rsidR="000543F0" w:rsidRPr="007265B2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7265B2">
        <w:rPr>
          <w:rFonts w:ascii="Times New Roman" w:eastAsia="Calibri" w:hAnsi="Times New Roman" w:cs="Times New Roman"/>
          <w:sz w:val="24"/>
          <w:szCs w:val="24"/>
        </w:rPr>
        <w:t>.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0302" w:rsidRPr="007265B2" w:rsidRDefault="000D4F96" w:rsidP="00960302">
      <w:pPr>
        <w:numPr>
          <w:ilvl w:val="1"/>
          <w:numId w:val="12"/>
        </w:num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Calibri" w:hAnsi="Times New Roman" w:cs="Times New Roman"/>
          <w:sz w:val="24"/>
          <w:szCs w:val="24"/>
        </w:rPr>
        <w:t xml:space="preserve"> В 2015 году  ремонт дорог был осуществлен 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на сумму  </w:t>
      </w:r>
      <w:r w:rsidR="000543F0" w:rsidRPr="007265B2">
        <w:rPr>
          <w:rFonts w:ascii="Times New Roman" w:eastAsia="Calibri" w:hAnsi="Times New Roman" w:cs="Times New Roman"/>
          <w:sz w:val="24"/>
          <w:szCs w:val="24"/>
        </w:rPr>
        <w:t>951,6 тыс. рублей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>, средства</w:t>
      </w:r>
      <w:r w:rsidRPr="007265B2"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 направлены на ремонт авто</w:t>
      </w:r>
      <w:r w:rsidR="000543F0" w:rsidRPr="007265B2">
        <w:rPr>
          <w:rFonts w:ascii="Times New Roman" w:eastAsia="Calibri" w:hAnsi="Times New Roman" w:cs="Times New Roman"/>
          <w:sz w:val="24"/>
          <w:szCs w:val="24"/>
        </w:rPr>
        <w:t>мобильных дорог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3F0" w:rsidRPr="007265B2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4301F5" w:rsidRPr="004301F5" w:rsidRDefault="002D1AD5" w:rsidP="0043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62EB3"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сумма</w:t>
      </w:r>
      <w:r w:rsidR="004301F5" w:rsidRPr="00430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 года на программу </w:t>
      </w:r>
      <w:r w:rsidR="00262EB3"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2EB3" w:rsidRPr="004301F5">
        <w:rPr>
          <w:rFonts w:ascii="Times New Roman" w:eastAsia="Calibri" w:hAnsi="Times New Roman" w:cs="Times New Roman"/>
          <w:sz w:val="24"/>
          <w:szCs w:val="24"/>
          <w:lang w:eastAsia="en-US"/>
        </w:rPr>
        <w:t> 254,3</w:t>
      </w:r>
      <w:r w:rsidR="00262EB3"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2EB3" w:rsidRPr="00430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</w:t>
      </w:r>
      <w:r w:rsidR="00262EB3"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gramStart"/>
      <w:r w:rsidR="00262EB3"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="004301F5" w:rsidRPr="00430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301F5" w:rsidRPr="004301F5" w:rsidRDefault="004301F5" w:rsidP="0043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01F5">
        <w:rPr>
          <w:rFonts w:ascii="Times New Roman" w:eastAsia="Times New Roman" w:hAnsi="Times New Roman" w:cs="Times New Roman"/>
          <w:sz w:val="24"/>
          <w:szCs w:val="24"/>
        </w:rPr>
        <w:t>За 9 месяцев 2016 года  на ремонт дорог было потрачено  957,9 тыс. рублей.</w:t>
      </w:r>
    </w:p>
    <w:p w:rsidR="00262EB3" w:rsidRPr="00262EB3" w:rsidRDefault="00262EB3" w:rsidP="00262EB3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Смета – 1 042 983,86 руб</w:t>
      </w:r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262EB3" w:rsidRPr="00262EB3" w:rsidRDefault="00262EB3" w:rsidP="00262EB3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 – 778 785,08 руб</w:t>
      </w:r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262EB3" w:rsidRPr="00262EB3" w:rsidRDefault="00262EB3" w:rsidP="00262EB3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8"/>
          <w:szCs w:val="28"/>
        </w:rPr>
      </w:pPr>
    </w:p>
    <w:p w:rsidR="00262EB3" w:rsidRDefault="00262EB3" w:rsidP="002D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44BF" w:rsidRPr="007265B2" w:rsidRDefault="001C31B1" w:rsidP="00F66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Уровень развития малого и среднего предпринимательства</w:t>
      </w:r>
    </w:p>
    <w:p w:rsidR="00ED4AE3" w:rsidRPr="00262EB3" w:rsidRDefault="00262EB3" w:rsidP="00262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На территории </w:t>
      </w:r>
      <w:r w:rsidR="002D1AD5" w:rsidRPr="007265B2">
        <w:rPr>
          <w:rFonts w:ascii="Times New Roman" w:eastAsia="Courier New" w:hAnsi="Times New Roman" w:cs="Times New Roman"/>
          <w:sz w:val="24"/>
          <w:szCs w:val="24"/>
        </w:rPr>
        <w:t>Будаговского</w:t>
      </w:r>
      <w:r w:rsidR="00792795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>муниципального образования основная деятельность предпр</w:t>
      </w:r>
      <w:r w:rsidR="00792795" w:rsidRPr="007265B2">
        <w:rPr>
          <w:rFonts w:ascii="Times New Roman" w:eastAsia="Courier New" w:hAnsi="Times New Roman" w:cs="Times New Roman"/>
          <w:sz w:val="24"/>
          <w:szCs w:val="24"/>
        </w:rPr>
        <w:t xml:space="preserve">инимателей - розничная торговля, которую осуществляют </w:t>
      </w:r>
      <w:r w:rsidR="004A44BF" w:rsidRPr="007265B2">
        <w:rPr>
          <w:rFonts w:ascii="Times New Roman" w:eastAsia="Courier New" w:hAnsi="Times New Roman" w:cs="Times New Roman"/>
          <w:sz w:val="24"/>
          <w:szCs w:val="24"/>
        </w:rPr>
        <w:t>индивидуальные предприниматели</w:t>
      </w:r>
      <w:r w:rsidR="00792795" w:rsidRPr="007265B2">
        <w:rPr>
          <w:rFonts w:ascii="Times New Roman" w:eastAsia="Courier New" w:hAnsi="Times New Roman" w:cs="Times New Roman"/>
          <w:sz w:val="24"/>
          <w:szCs w:val="24"/>
        </w:rPr>
        <w:t xml:space="preserve">, обслуживающие 7 </w:t>
      </w:r>
      <w:r w:rsidR="002D1AD5" w:rsidRPr="007265B2">
        <w:rPr>
          <w:rFonts w:ascii="Times New Roman" w:eastAsia="Courier New" w:hAnsi="Times New Roman" w:cs="Times New Roman"/>
          <w:sz w:val="24"/>
          <w:szCs w:val="24"/>
        </w:rPr>
        <w:t>населенных пунктов</w:t>
      </w:r>
      <w:r w:rsidR="009743B9" w:rsidRPr="007265B2">
        <w:rPr>
          <w:rFonts w:ascii="Times New Roman" w:eastAsia="Courier New" w:hAnsi="Times New Roman" w:cs="Times New Roman"/>
          <w:sz w:val="24"/>
          <w:szCs w:val="24"/>
        </w:rPr>
        <w:t>.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D1AD5" w:rsidRPr="007265B2">
        <w:rPr>
          <w:rFonts w:ascii="Times New Roman" w:eastAsia="Courier New" w:hAnsi="Times New Roman" w:cs="Times New Roman"/>
          <w:sz w:val="24"/>
          <w:szCs w:val="24"/>
        </w:rPr>
        <w:t xml:space="preserve">Это </w:t>
      </w:r>
      <w:r w:rsidR="00014D79" w:rsidRPr="007265B2">
        <w:rPr>
          <w:rFonts w:ascii="Times New Roman" w:eastAsia="Courier New" w:hAnsi="Times New Roman" w:cs="Times New Roman"/>
          <w:sz w:val="24"/>
          <w:szCs w:val="24"/>
        </w:rPr>
        <w:t>15</w:t>
      </w:r>
      <w:r w:rsidR="002D1AD5" w:rsidRPr="007265B2">
        <w:rPr>
          <w:rFonts w:ascii="Times New Roman" w:eastAsia="Courier New" w:hAnsi="Times New Roman" w:cs="Times New Roman"/>
          <w:sz w:val="24"/>
          <w:szCs w:val="24"/>
        </w:rPr>
        <w:t xml:space="preserve"> торговых точек и </w:t>
      </w:r>
      <w:r w:rsidR="00014D79" w:rsidRPr="007265B2">
        <w:rPr>
          <w:rFonts w:ascii="Times New Roman" w:eastAsia="Courier New" w:hAnsi="Times New Roman" w:cs="Times New Roman"/>
          <w:sz w:val="24"/>
          <w:szCs w:val="24"/>
        </w:rPr>
        <w:t>3</w:t>
      </w:r>
      <w:r w:rsidR="00ED4AE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="00ED4AE3">
        <w:rPr>
          <w:rFonts w:ascii="Times New Roman" w:eastAsia="Courier New" w:hAnsi="Times New Roman" w:cs="Times New Roman"/>
          <w:sz w:val="24"/>
          <w:szCs w:val="24"/>
        </w:rPr>
        <w:t>кафе</w:t>
      </w:r>
      <w:proofErr w:type="gramEnd"/>
      <w:r w:rsidR="00ED4AE3">
        <w:rPr>
          <w:rFonts w:ascii="Times New Roman" w:eastAsia="Courier New" w:hAnsi="Times New Roman" w:cs="Times New Roman"/>
          <w:sz w:val="24"/>
          <w:szCs w:val="24"/>
        </w:rPr>
        <w:t xml:space="preserve"> в которых работает  60 человек.</w:t>
      </w:r>
    </w:p>
    <w:p w:rsidR="007411ED" w:rsidRPr="007265B2" w:rsidRDefault="007411ED" w:rsidP="00ED4AE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Доля занятых на малых предприятиях </w:t>
      </w:r>
      <w:r w:rsidR="008F6832" w:rsidRPr="007265B2">
        <w:rPr>
          <w:rFonts w:ascii="Times New Roman" w:eastAsia="Courier New" w:hAnsi="Times New Roman" w:cs="Times New Roman"/>
          <w:sz w:val="24"/>
          <w:szCs w:val="24"/>
        </w:rPr>
        <w:t xml:space="preserve"> розничной торговли  в общей численности занятых в экономике составляет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>6,7</w:t>
      </w:r>
      <w:r w:rsidR="008F6832" w:rsidRPr="007265B2">
        <w:rPr>
          <w:rFonts w:ascii="Times New Roman" w:eastAsia="Courier New" w:hAnsi="Times New Roman" w:cs="Times New Roman"/>
          <w:sz w:val="24"/>
          <w:szCs w:val="24"/>
        </w:rPr>
        <w:t>%.</w:t>
      </w:r>
    </w:p>
    <w:p w:rsidR="001C31B1" w:rsidRPr="007265B2" w:rsidRDefault="001C31B1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265B2">
        <w:rPr>
          <w:rFonts w:ascii="Times New Roman" w:eastAsia="Courier New" w:hAnsi="Times New Roman" w:cs="Times New Roman"/>
          <w:sz w:val="24"/>
          <w:szCs w:val="24"/>
        </w:rPr>
        <w:t>Выручка от реализа</w:t>
      </w:r>
      <w:r w:rsidR="007411ED" w:rsidRPr="007265B2">
        <w:rPr>
          <w:rFonts w:ascii="Times New Roman" w:eastAsia="Courier New" w:hAnsi="Times New Roman" w:cs="Times New Roman"/>
          <w:sz w:val="24"/>
          <w:szCs w:val="24"/>
        </w:rPr>
        <w:t xml:space="preserve">ции продукции  в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 xml:space="preserve">1 полугодии </w:t>
      </w:r>
      <w:r w:rsidR="007411ED" w:rsidRPr="007265B2">
        <w:rPr>
          <w:rFonts w:ascii="Times New Roman" w:eastAsia="Courier New" w:hAnsi="Times New Roman" w:cs="Times New Roman"/>
          <w:sz w:val="24"/>
          <w:szCs w:val="24"/>
        </w:rPr>
        <w:t>201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>6</w:t>
      </w:r>
      <w:r w:rsidR="007411ED" w:rsidRPr="007265B2">
        <w:rPr>
          <w:rFonts w:ascii="Times New Roman" w:eastAsia="Courier New" w:hAnsi="Times New Roman" w:cs="Times New Roman"/>
          <w:sz w:val="24"/>
          <w:szCs w:val="24"/>
        </w:rPr>
        <w:t xml:space="preserve"> года составила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>14,990</w:t>
      </w: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 млн. руб. по сравнению с аналогичным</w:t>
      </w:r>
      <w:r w:rsidR="007411ED" w:rsidRPr="007265B2">
        <w:rPr>
          <w:rFonts w:ascii="Times New Roman" w:eastAsia="Courier New" w:hAnsi="Times New Roman" w:cs="Times New Roman"/>
          <w:sz w:val="24"/>
          <w:szCs w:val="24"/>
        </w:rPr>
        <w:t xml:space="preserve"> периодом 201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>5</w:t>
      </w:r>
      <w:r w:rsidR="007411ED" w:rsidRPr="007265B2">
        <w:rPr>
          <w:rFonts w:ascii="Times New Roman" w:eastAsia="Courier New" w:hAnsi="Times New Roman" w:cs="Times New Roman"/>
          <w:sz w:val="24"/>
          <w:szCs w:val="24"/>
        </w:rPr>
        <w:t xml:space="preserve">г. увеличилась на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>18</w:t>
      </w:r>
      <w:r w:rsidR="007411ED" w:rsidRPr="007265B2">
        <w:rPr>
          <w:rFonts w:ascii="Times New Roman" w:eastAsia="Courier New" w:hAnsi="Times New Roman" w:cs="Times New Roman"/>
          <w:sz w:val="24"/>
          <w:szCs w:val="24"/>
        </w:rPr>
        <w:t xml:space="preserve">% или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>19,208</w:t>
      </w:r>
      <w:r w:rsidR="007411ED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>рублей</w:t>
      </w:r>
      <w:r w:rsidR="007411ED" w:rsidRPr="007265B2">
        <w:rPr>
          <w:rFonts w:ascii="Times New Roman" w:eastAsia="Courier New" w:hAnsi="Times New Roman" w:cs="Times New Roman"/>
          <w:sz w:val="24"/>
          <w:szCs w:val="24"/>
        </w:rPr>
        <w:t>.</w:t>
      </w:r>
      <w:r w:rsidR="00F66C3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80B83" w:rsidRPr="007265B2">
        <w:rPr>
          <w:rFonts w:ascii="Times New Roman" w:eastAsia="Courier New" w:hAnsi="Times New Roman" w:cs="Times New Roman"/>
          <w:sz w:val="24"/>
          <w:szCs w:val="24"/>
        </w:rPr>
        <w:t>Средняя заработная плата работников торговли  все е</w:t>
      </w:r>
      <w:r w:rsidR="00ED4AE3">
        <w:rPr>
          <w:rFonts w:ascii="Times New Roman" w:eastAsia="Courier New" w:hAnsi="Times New Roman" w:cs="Times New Roman"/>
          <w:sz w:val="24"/>
          <w:szCs w:val="24"/>
        </w:rPr>
        <w:t>ще  остается на низком уровне</w:t>
      </w:r>
      <w:proofErr w:type="gramStart"/>
      <w:r w:rsidR="00ED4AE3">
        <w:rPr>
          <w:rFonts w:ascii="Times New Roman" w:eastAsia="Courier New" w:hAnsi="Times New Roman" w:cs="Times New Roman"/>
          <w:sz w:val="24"/>
          <w:szCs w:val="24"/>
        </w:rPr>
        <w:t xml:space="preserve"> .</w:t>
      </w:r>
      <w:proofErr w:type="gramEnd"/>
    </w:p>
    <w:p w:rsidR="00CB7A92" w:rsidRPr="007265B2" w:rsidRDefault="00ED4AE3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7A92" w:rsidRPr="007265B2">
        <w:rPr>
          <w:rFonts w:ascii="Times New Roman" w:hAnsi="Times New Roman" w:cs="Times New Roman"/>
          <w:sz w:val="24"/>
          <w:szCs w:val="24"/>
        </w:rPr>
        <w:t xml:space="preserve"> В целом на территории сельского поселения р</w:t>
      </w:r>
      <w:r w:rsidR="000F4B0B" w:rsidRPr="007265B2">
        <w:rPr>
          <w:rFonts w:ascii="Times New Roman" w:hAnsi="Times New Roman" w:cs="Times New Roman"/>
          <w:sz w:val="24"/>
          <w:szCs w:val="24"/>
        </w:rPr>
        <w:t>озничная торговая сеть в течение 2015 года претерпела существенные изм</w:t>
      </w:r>
      <w:r w:rsidR="00BD3B80" w:rsidRPr="007265B2">
        <w:rPr>
          <w:rFonts w:ascii="Times New Roman" w:hAnsi="Times New Roman" w:cs="Times New Roman"/>
          <w:sz w:val="24"/>
          <w:szCs w:val="24"/>
        </w:rPr>
        <w:t>енения в сторону уменьшения, за счет закрытия магазинов  Тулунского РАЙПО.</w:t>
      </w:r>
      <w:r w:rsidR="000F4B0B" w:rsidRPr="007265B2">
        <w:rPr>
          <w:rFonts w:ascii="Times New Roman" w:hAnsi="Times New Roman" w:cs="Times New Roman"/>
          <w:sz w:val="24"/>
          <w:szCs w:val="24"/>
        </w:rPr>
        <w:t xml:space="preserve">   Сокращение торговой сети связано с тяжёлым финансовым положением предприятий и низкой платежеспособностью населения.</w:t>
      </w:r>
    </w:p>
    <w:p w:rsidR="00CB7A92" w:rsidRPr="007265B2" w:rsidRDefault="00ED4AE3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7A92" w:rsidRPr="007265B2">
        <w:rPr>
          <w:rFonts w:ascii="Times New Roman" w:hAnsi="Times New Roman" w:cs="Times New Roman"/>
          <w:sz w:val="24"/>
          <w:szCs w:val="24"/>
        </w:rPr>
        <w:t xml:space="preserve">прос населения на товары и услуги удовлетворяется полностью. Данные </w:t>
      </w:r>
      <w:proofErr w:type="gramStart"/>
      <w:r w:rsidR="00CB7A92" w:rsidRPr="007265B2">
        <w:rPr>
          <w:rFonts w:ascii="Times New Roman" w:hAnsi="Times New Roman" w:cs="Times New Roman"/>
          <w:sz w:val="24"/>
          <w:szCs w:val="24"/>
        </w:rPr>
        <w:t>предприниматели</w:t>
      </w:r>
      <w:proofErr w:type="gramEnd"/>
      <w:r w:rsidR="00CB7A92" w:rsidRPr="007265B2">
        <w:rPr>
          <w:rFonts w:ascii="Times New Roman" w:hAnsi="Times New Roman" w:cs="Times New Roman"/>
          <w:sz w:val="24"/>
          <w:szCs w:val="24"/>
        </w:rPr>
        <w:t xml:space="preserve"> осуществляющие торговую деятельность на территории поселения</w:t>
      </w:r>
      <w:r w:rsidR="000F4B0B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CB7A92" w:rsidRPr="007265B2">
        <w:rPr>
          <w:rFonts w:ascii="Times New Roman" w:hAnsi="Times New Roman" w:cs="Times New Roman"/>
          <w:sz w:val="24"/>
          <w:szCs w:val="24"/>
        </w:rPr>
        <w:t xml:space="preserve"> полностью обеспечивают </w:t>
      </w:r>
      <w:r w:rsidR="002903FA" w:rsidRPr="007265B2">
        <w:rPr>
          <w:rFonts w:ascii="Times New Roman" w:hAnsi="Times New Roman" w:cs="Times New Roman"/>
          <w:sz w:val="24"/>
          <w:szCs w:val="24"/>
        </w:rPr>
        <w:t>население как продовольственной</w:t>
      </w:r>
      <w:r w:rsidR="00CB7A92" w:rsidRPr="007265B2">
        <w:rPr>
          <w:rFonts w:ascii="Times New Roman" w:hAnsi="Times New Roman" w:cs="Times New Roman"/>
          <w:sz w:val="24"/>
          <w:szCs w:val="24"/>
        </w:rPr>
        <w:t>,</w:t>
      </w:r>
      <w:r w:rsidR="00B01FA9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CB7A92" w:rsidRPr="007265B2">
        <w:rPr>
          <w:rFonts w:ascii="Times New Roman" w:hAnsi="Times New Roman" w:cs="Times New Roman"/>
          <w:sz w:val="24"/>
          <w:szCs w:val="24"/>
        </w:rPr>
        <w:t>так и промышленной  группой товаров.</w:t>
      </w:r>
    </w:p>
    <w:p w:rsidR="001C31B1" w:rsidRPr="007265B2" w:rsidRDefault="00CA4579" w:rsidP="00ED4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Уровень развития сельского хозяйства</w:t>
      </w:r>
    </w:p>
    <w:p w:rsidR="001C31B1" w:rsidRPr="007265B2" w:rsidRDefault="00B76774" w:rsidP="00B76774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1E76" w:rsidRPr="007265B2">
        <w:rPr>
          <w:rFonts w:ascii="Times New Roman" w:eastAsia="Courier New" w:hAnsi="Times New Roman" w:cs="Times New Roman"/>
          <w:sz w:val="24"/>
          <w:szCs w:val="24"/>
        </w:rPr>
        <w:t>Основным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 видом деятельности, определяющую экономическую основу территории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 xml:space="preserve">Будаговского </w:t>
      </w:r>
      <w:r w:rsidR="00E21E76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>муни</w:t>
      </w:r>
      <w:r w:rsidR="00E21E76" w:rsidRPr="007265B2">
        <w:rPr>
          <w:rFonts w:ascii="Times New Roman" w:eastAsia="Courier New" w:hAnsi="Times New Roman" w:cs="Times New Roman"/>
          <w:sz w:val="24"/>
          <w:szCs w:val="24"/>
        </w:rPr>
        <w:t xml:space="preserve">ципального образования, является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 сельское хозяйство</w:t>
      </w:r>
      <w:r w:rsidR="00E21E76" w:rsidRPr="007265B2">
        <w:rPr>
          <w:rFonts w:ascii="Times New Roman" w:eastAsia="Courier New" w:hAnsi="Times New Roman" w:cs="Times New Roman"/>
          <w:sz w:val="24"/>
          <w:szCs w:val="24"/>
        </w:rPr>
        <w:t>,</w:t>
      </w:r>
      <w:r w:rsidR="003D5D78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>которое представлено</w:t>
      </w:r>
      <w:r w:rsidR="00094F56" w:rsidRPr="007265B2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CA4579" w:rsidRPr="007265B2">
        <w:rPr>
          <w:rFonts w:ascii="Times New Roman" w:eastAsia="Courier New" w:hAnsi="Times New Roman" w:cs="Times New Roman"/>
          <w:sz w:val="24"/>
          <w:szCs w:val="24"/>
        </w:rPr>
        <w:t>семью</w:t>
      </w:r>
      <w:r w:rsidR="0031075E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31075E" w:rsidRPr="007265B2">
        <w:rPr>
          <w:rFonts w:ascii="Times New Roman" w:eastAsia="Courier New" w:hAnsi="Times New Roman" w:cs="Times New Roman"/>
          <w:sz w:val="24"/>
          <w:szCs w:val="24"/>
        </w:rPr>
        <w:t>крестьянско</w:t>
      </w:r>
      <w:proofErr w:type="spellEnd"/>
      <w:r w:rsidR="0031075E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="0031075E" w:rsidRPr="007265B2">
        <w:rPr>
          <w:rFonts w:ascii="Times New Roman" w:eastAsia="Courier New" w:hAnsi="Times New Roman" w:cs="Times New Roman"/>
          <w:sz w:val="24"/>
          <w:szCs w:val="24"/>
        </w:rPr>
        <w:t>–ф</w:t>
      </w:r>
      <w:proofErr w:type="gramEnd"/>
      <w:r w:rsidR="0031075E" w:rsidRPr="007265B2">
        <w:rPr>
          <w:rFonts w:ascii="Times New Roman" w:eastAsia="Courier New" w:hAnsi="Times New Roman" w:cs="Times New Roman"/>
          <w:sz w:val="24"/>
          <w:szCs w:val="24"/>
        </w:rPr>
        <w:t>ермерскими хозяйствами  и личными подсобными  хозяйствами:</w:t>
      </w:r>
    </w:p>
    <w:p w:rsidR="009B0EA1" w:rsidRPr="007265B2" w:rsidRDefault="0031075E" w:rsidP="00BD3B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- число личных подсобных хозяйств составляет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 xml:space="preserve">705 </w:t>
      </w:r>
      <w:r w:rsidRPr="007265B2">
        <w:rPr>
          <w:rFonts w:ascii="Times New Roman" w:eastAsia="Courier New" w:hAnsi="Times New Roman" w:cs="Times New Roman"/>
          <w:sz w:val="24"/>
          <w:szCs w:val="24"/>
        </w:rPr>
        <w:t>единиц.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C31B1" w:rsidRPr="007265B2">
        <w:rPr>
          <w:rFonts w:ascii="Times New Roman" w:eastAsia="Times New Roman" w:hAnsi="Times New Roman" w:cs="Times New Roman"/>
          <w:sz w:val="24"/>
          <w:szCs w:val="24"/>
        </w:rPr>
        <w:t xml:space="preserve">В личных подсобных хозяйствах граждан поголовье КРС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в 2015 году составило</w:t>
      </w:r>
      <w:r w:rsidR="00CA4579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01FA9" w:rsidRPr="007265B2">
        <w:rPr>
          <w:rFonts w:ascii="Times New Roman" w:eastAsia="Times New Roman" w:hAnsi="Times New Roman" w:cs="Times New Roman"/>
          <w:sz w:val="24"/>
          <w:szCs w:val="24"/>
        </w:rPr>
        <w:t>295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гол. (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98,9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31B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к уровню 201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31B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года), в том числе поголовье коров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115 голов в 2015 году и 105 в 2016 году. 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 xml:space="preserve">Поголовье свиней  в 2015 году  составляло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голов по отношению к аналогичному периоду 201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6 года</w:t>
      </w:r>
      <w:r w:rsidR="00354FEF" w:rsidRPr="007265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было выше на 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 197 годов,</w:t>
      </w:r>
      <w:r w:rsidR="001C31B1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поголовье овец составило  - 68гол</w:t>
      </w:r>
      <w:proofErr w:type="gramStart"/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E084C" w:rsidRPr="007265B2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Причины, сдерживающие  развитие личных подсобных хозяйств, снижение поголовья скота  следующие:</w:t>
      </w:r>
    </w:p>
    <w:p w:rsidR="00CE084C" w:rsidRPr="007265B2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- нет организованного закупа сельскохозяйственной продукции;</w:t>
      </w:r>
    </w:p>
    <w:p w:rsidR="00CE084C" w:rsidRPr="007265B2" w:rsidRDefault="00CE084C" w:rsidP="00CE0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265B2">
        <w:rPr>
          <w:rFonts w:ascii="ArialMT" w:hAnsi="ArialMT" w:cs="ArialMT"/>
          <w:sz w:val="20"/>
          <w:szCs w:val="20"/>
        </w:rPr>
        <w:t xml:space="preserve">- </w:t>
      </w:r>
      <w:r w:rsidRPr="007265B2">
        <w:rPr>
          <w:rFonts w:ascii="Times New Roman" w:hAnsi="Times New Roman" w:cs="Times New Roman"/>
          <w:sz w:val="24"/>
          <w:szCs w:val="24"/>
        </w:rPr>
        <w:t>высокая себестоимость с/х продукции, и ее низкая закупочная цена</w:t>
      </w:r>
      <w:r w:rsidRPr="007265B2">
        <w:rPr>
          <w:rFonts w:ascii="ArialMT" w:hAnsi="ArialMT" w:cs="ArialMT"/>
          <w:sz w:val="20"/>
          <w:szCs w:val="20"/>
        </w:rPr>
        <w:t>.</w:t>
      </w:r>
    </w:p>
    <w:p w:rsidR="00CE084C" w:rsidRPr="007265B2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-  трудности с обеспечением кормами.</w:t>
      </w:r>
    </w:p>
    <w:p w:rsidR="009B0EA1" w:rsidRPr="007265B2" w:rsidRDefault="00CE084C" w:rsidP="00CE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354FEF" w:rsidRPr="007265B2">
        <w:rPr>
          <w:rFonts w:ascii="Times New Roman" w:eastAsia="Times New Roman" w:hAnsi="Times New Roman" w:cs="Times New Roman"/>
          <w:sz w:val="24"/>
          <w:szCs w:val="24"/>
        </w:rPr>
        <w:t>Крестьнск</w:t>
      </w:r>
      <w:proofErr w:type="gramStart"/>
      <w:r w:rsidR="00354FEF" w:rsidRPr="007265B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354FEF" w:rsidRPr="007265B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354FEF" w:rsidRPr="007265B2">
        <w:rPr>
          <w:rFonts w:ascii="Times New Roman" w:eastAsia="Times New Roman" w:hAnsi="Times New Roman" w:cs="Times New Roman"/>
          <w:sz w:val="24"/>
          <w:szCs w:val="24"/>
        </w:rPr>
        <w:t xml:space="preserve"> фермерские хозяйства п</w:t>
      </w:r>
      <w:r w:rsidR="00AF6B1B" w:rsidRPr="007265B2">
        <w:rPr>
          <w:rFonts w:ascii="Times New Roman" w:eastAsia="Times New Roman" w:hAnsi="Times New Roman" w:cs="Times New Roman"/>
          <w:sz w:val="24"/>
          <w:szCs w:val="24"/>
        </w:rPr>
        <w:t>редставляют: 6 индивидуальных предпринимателей</w:t>
      </w:r>
      <w:r w:rsidR="00597DA3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B1B" w:rsidRPr="007265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DA3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80D" w:rsidRPr="007265B2">
        <w:rPr>
          <w:rFonts w:ascii="Times New Roman" w:eastAsia="Times New Roman" w:hAnsi="Times New Roman" w:cs="Times New Roman"/>
          <w:sz w:val="24"/>
          <w:szCs w:val="24"/>
        </w:rPr>
        <w:t xml:space="preserve"> В пользовании у фермеров находится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9106 </w:t>
      </w:r>
      <w:r w:rsidR="0076480D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га  пашни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, и 907</w:t>
      </w:r>
      <w:r w:rsidR="00094F56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га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сенокосов и пастбищ. </w:t>
      </w:r>
    </w:p>
    <w:tbl>
      <w:tblPr>
        <w:tblStyle w:val="a9"/>
        <w:tblW w:w="4540" w:type="pct"/>
        <w:tblLook w:val="04A0" w:firstRow="1" w:lastRow="0" w:firstColumn="1" w:lastColumn="0" w:noHBand="0" w:noVBand="1"/>
      </w:tblPr>
      <w:tblGrid>
        <w:gridCol w:w="676"/>
        <w:gridCol w:w="6274"/>
        <w:gridCol w:w="2513"/>
      </w:tblGrid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Посевные площади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«Лысенко С.К.»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4070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«Тюков В.Ю.»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«Тюков А.Ю.»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«Шевцов А.М.»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«Телешев С.М.»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 Морозов П.И»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79" w:rsidRPr="007265B2" w:rsidTr="00353204">
        <w:tc>
          <w:tcPr>
            <w:tcW w:w="357" w:type="pct"/>
          </w:tcPr>
          <w:p w:rsidR="00CA4579" w:rsidRPr="007265B2" w:rsidRDefault="00CA4579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pct"/>
          </w:tcPr>
          <w:p w:rsidR="00CA4579" w:rsidRPr="007265B2" w:rsidRDefault="00CA4579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Абаев</w:t>
            </w:r>
          </w:p>
        </w:tc>
        <w:tc>
          <w:tcPr>
            <w:tcW w:w="1329" w:type="pct"/>
          </w:tcPr>
          <w:p w:rsidR="00CA4579" w:rsidRPr="007265B2" w:rsidRDefault="00CA4579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F68" w:rsidRPr="007265B2" w:rsidRDefault="00AF6B1B" w:rsidP="00732F6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65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56508F" w:rsidRPr="007265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13947" w:rsidRPr="007265B2" w:rsidRDefault="00ED4AE3" w:rsidP="00F14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D431E3" w:rsidRPr="007265B2">
        <w:rPr>
          <w:rFonts w:ascii="Times New Roman" w:hAnsi="Times New Roman" w:cs="Times New Roman"/>
          <w:b/>
          <w:sz w:val="24"/>
          <w:szCs w:val="24"/>
        </w:rPr>
        <w:t>илищно-коммунально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431E3" w:rsidRPr="007265B2">
        <w:rPr>
          <w:rFonts w:ascii="Times New Roman" w:hAnsi="Times New Roman" w:cs="Times New Roman"/>
          <w:b/>
          <w:sz w:val="24"/>
          <w:szCs w:val="24"/>
        </w:rPr>
        <w:t xml:space="preserve"> хозяйст</w:t>
      </w:r>
      <w:r>
        <w:rPr>
          <w:rFonts w:ascii="Times New Roman" w:hAnsi="Times New Roman" w:cs="Times New Roman"/>
          <w:b/>
          <w:sz w:val="24"/>
          <w:szCs w:val="24"/>
        </w:rPr>
        <w:t>во</w:t>
      </w:r>
    </w:p>
    <w:p w:rsidR="00813947" w:rsidRPr="007265B2" w:rsidRDefault="00AD18CD" w:rsidP="00AD1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 xml:space="preserve">Жилищный фонд </w:t>
      </w:r>
      <w:r w:rsidR="004D5E10" w:rsidRPr="007265B2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составляет </w:t>
      </w:r>
      <w:r w:rsidR="00A04E7B" w:rsidRPr="007265B2">
        <w:rPr>
          <w:rFonts w:ascii="Times New Roman" w:hAnsi="Times New Roman" w:cs="Times New Roman"/>
          <w:bCs/>
          <w:sz w:val="24"/>
          <w:szCs w:val="24"/>
        </w:rPr>
        <w:t>33,8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 xml:space="preserve"> тыс. кв.м, обеспеченность жильем – 21,6 м</w:t>
      </w:r>
      <w:proofErr w:type="gramStart"/>
      <w:r w:rsidR="00813947" w:rsidRPr="007265B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813947" w:rsidRPr="007265B2">
        <w:rPr>
          <w:rFonts w:ascii="Times New Roman" w:hAnsi="Times New Roman" w:cs="Times New Roman"/>
          <w:bCs/>
          <w:sz w:val="24"/>
          <w:szCs w:val="24"/>
        </w:rPr>
        <w:t xml:space="preserve"> общей площади на одного жителя, что выше, чем в среднем по Иркутской области (19,9 м</w:t>
      </w:r>
      <w:r w:rsidR="00813947" w:rsidRPr="007265B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>/чел.).</w:t>
      </w:r>
    </w:p>
    <w:p w:rsidR="0056508F" w:rsidRPr="007265B2" w:rsidRDefault="00813947" w:rsidP="003E08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65B2">
        <w:rPr>
          <w:rFonts w:ascii="Times New Roman" w:hAnsi="Times New Roman" w:cs="Times New Roman"/>
          <w:bCs/>
          <w:sz w:val="24"/>
          <w:szCs w:val="24"/>
        </w:rPr>
        <w:t xml:space="preserve">Жилищный фонд в большинстве частный – </w:t>
      </w:r>
      <w:r w:rsidR="00A04E7B" w:rsidRPr="007265B2">
        <w:rPr>
          <w:rFonts w:ascii="Times New Roman" w:hAnsi="Times New Roman" w:cs="Times New Roman"/>
          <w:bCs/>
          <w:sz w:val="24"/>
          <w:szCs w:val="24"/>
        </w:rPr>
        <w:t>32,9</w:t>
      </w:r>
      <w:r w:rsidRPr="007265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5B2">
        <w:rPr>
          <w:rFonts w:ascii="Times New Roman" w:hAnsi="Times New Roman" w:cs="Times New Roman"/>
          <w:bCs/>
          <w:sz w:val="24"/>
          <w:szCs w:val="24"/>
        </w:rPr>
        <w:t>тыс.кв.м</w:t>
      </w:r>
      <w:proofErr w:type="spellEnd"/>
      <w:r w:rsidRPr="007265B2">
        <w:rPr>
          <w:rFonts w:ascii="Times New Roman" w:hAnsi="Times New Roman" w:cs="Times New Roman"/>
          <w:bCs/>
          <w:sz w:val="24"/>
          <w:szCs w:val="24"/>
        </w:rPr>
        <w:t>.</w:t>
      </w:r>
      <w:r w:rsidR="0056508F" w:rsidRPr="007265B2">
        <w:rPr>
          <w:rFonts w:ascii="Times New Roman" w:hAnsi="Times New Roman" w:cs="Times New Roman"/>
          <w:bCs/>
          <w:sz w:val="24"/>
          <w:szCs w:val="24"/>
        </w:rPr>
        <w:t xml:space="preserve">, Неблагоустроенная жилая постройка в большей части представлена одноэтажными домами с приусадебными  участками, отапливается индивидуально – печами и электричеством.  </w:t>
      </w:r>
    </w:p>
    <w:p w:rsidR="004853C2" w:rsidRPr="007265B2" w:rsidRDefault="00ED4AE3" w:rsidP="00A934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8C20D7" w:rsidRPr="007265B2">
        <w:rPr>
          <w:rFonts w:ascii="Times New Roman" w:hAnsi="Times New Roman" w:cs="Times New Roman"/>
          <w:bCs/>
          <w:sz w:val="24"/>
          <w:szCs w:val="24"/>
        </w:rPr>
        <w:t>стро встает проблема ветхого жил</w:t>
      </w:r>
      <w:r w:rsidR="0056508F" w:rsidRPr="007265B2">
        <w:rPr>
          <w:rFonts w:ascii="Times New Roman" w:hAnsi="Times New Roman" w:cs="Times New Roman"/>
          <w:bCs/>
          <w:sz w:val="24"/>
          <w:szCs w:val="24"/>
        </w:rPr>
        <w:t>ья и нового строительства</w:t>
      </w:r>
    </w:p>
    <w:p w:rsidR="004D5E10" w:rsidRPr="007265B2" w:rsidRDefault="004D5E10" w:rsidP="00014D79">
      <w:pPr>
        <w:jc w:val="center"/>
        <w:rPr>
          <w:rFonts w:ascii="Times New Roman" w:hAnsi="Times New Roman" w:cs="Times New Roman"/>
          <w:b/>
          <w:lang w:eastAsia="ar-SA"/>
        </w:rPr>
      </w:pPr>
      <w:r w:rsidRPr="007265B2">
        <w:rPr>
          <w:rFonts w:ascii="Times New Roman" w:hAnsi="Times New Roman" w:cs="Times New Roman"/>
          <w:b/>
          <w:lang w:val="x-none" w:eastAsia="ar-SA"/>
        </w:rPr>
        <w:t>Водоснабжение</w:t>
      </w:r>
    </w:p>
    <w:p w:rsidR="00ED4AE3" w:rsidRDefault="00014D79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</w:t>
      </w:r>
      <w:r w:rsidR="004D5E10" w:rsidRPr="007265B2">
        <w:rPr>
          <w:rFonts w:ascii="Times New Roman" w:hAnsi="Times New Roman" w:cs="Times New Roman"/>
          <w:sz w:val="24"/>
          <w:szCs w:val="24"/>
        </w:rPr>
        <w:t>Водоснабжение Будаговского муниципального образования, в основном, осуществляется от подзе</w:t>
      </w:r>
      <w:r w:rsidRPr="007265B2">
        <w:rPr>
          <w:rFonts w:ascii="Times New Roman" w:hAnsi="Times New Roman" w:cs="Times New Roman"/>
          <w:sz w:val="24"/>
          <w:szCs w:val="24"/>
        </w:rPr>
        <w:t xml:space="preserve">мных источников водоснабжения. </w:t>
      </w:r>
    </w:p>
    <w:p w:rsidR="00014D79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hAnsi="Times New Roman" w:cs="Times New Roman"/>
          <w:sz w:val="24"/>
          <w:szCs w:val="24"/>
          <w:lang w:val="x-none" w:eastAsia="ar-SA"/>
        </w:rPr>
        <w:t>Объектами водоснабжения являются</w:t>
      </w:r>
      <w:r w:rsidR="00014D79" w:rsidRPr="007265B2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водонапорные башни: в д. Северный Кадуй-2, в п</w:t>
      </w:r>
      <w:proofErr w:type="gramStart"/>
      <w:r w:rsidRPr="007265B2">
        <w:rPr>
          <w:rFonts w:ascii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7265B2">
        <w:rPr>
          <w:rFonts w:ascii="Times New Roman" w:hAnsi="Times New Roman" w:cs="Times New Roman"/>
          <w:sz w:val="24"/>
          <w:szCs w:val="24"/>
          <w:lang w:eastAsia="ar-SA"/>
        </w:rPr>
        <w:t>лючевой-2, с.Будагово-7, д.Трактово-Курзан-1,  д.Аверьяновка-2.</w:t>
      </w:r>
    </w:p>
    <w:p w:rsidR="004D5E10" w:rsidRPr="007265B2" w:rsidRDefault="004D5E10" w:rsidP="000A6EF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5E10" w:rsidRPr="007265B2" w:rsidRDefault="000A6EFD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</w:t>
      </w:r>
      <w:r w:rsidR="004D5E10" w:rsidRPr="007265B2">
        <w:rPr>
          <w:rFonts w:ascii="Times New Roman" w:hAnsi="Times New Roman" w:cs="Times New Roman"/>
          <w:sz w:val="24"/>
          <w:szCs w:val="24"/>
        </w:rPr>
        <w:t>На территории Будаговского м</w:t>
      </w:r>
      <w:r w:rsidR="003C5DBB">
        <w:rPr>
          <w:rFonts w:ascii="Times New Roman" w:hAnsi="Times New Roman" w:cs="Times New Roman"/>
          <w:sz w:val="24"/>
          <w:szCs w:val="24"/>
        </w:rPr>
        <w:t>униципального образования находится котельная</w:t>
      </w:r>
      <w:r w:rsidR="004D5E10" w:rsidRPr="007265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5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5B2">
        <w:rPr>
          <w:rFonts w:ascii="Times New Roman" w:hAnsi="Times New Roman" w:cs="Times New Roman"/>
          <w:sz w:val="24"/>
          <w:szCs w:val="24"/>
        </w:rPr>
        <w:t xml:space="preserve"> с. Будагово. Мощность котельной составляет 1,00 Гкал/</w:t>
      </w:r>
      <w:proofErr w:type="gramStart"/>
      <w:r w:rsidRPr="007265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265B2">
        <w:rPr>
          <w:rFonts w:ascii="Times New Roman" w:hAnsi="Times New Roman" w:cs="Times New Roman"/>
          <w:sz w:val="24"/>
          <w:szCs w:val="24"/>
        </w:rPr>
        <w:t>, количество котлов – 2 шт. Тепловая нагрузка котельной составляет – 0,35 Гкал/ч;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Длина сетей теплоснабжения Будаговского муниципального образования составляет 757 м.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5E10" w:rsidRPr="007265B2" w:rsidRDefault="0064487E" w:rsidP="006448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5E10" w:rsidRPr="007265B2" w:rsidRDefault="0064487E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 </w:t>
      </w:r>
      <w:r w:rsidR="004D5E10" w:rsidRPr="007265B2">
        <w:rPr>
          <w:rFonts w:ascii="Times New Roman" w:hAnsi="Times New Roman" w:cs="Times New Roman"/>
          <w:sz w:val="24"/>
          <w:szCs w:val="24"/>
        </w:rPr>
        <w:t xml:space="preserve">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электрификации                                                          (ОАО «Иркутскэнерго»). На территории поселения проходят воздушные линии  ВЛ-10 </w:t>
      </w:r>
      <w:proofErr w:type="spellStart"/>
      <w:r w:rsidR="004D5E10" w:rsidRPr="007265B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D5E10" w:rsidRPr="007265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D5E10" w:rsidRPr="007265B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4D5E10" w:rsidRPr="007265B2">
        <w:rPr>
          <w:rFonts w:ascii="Times New Roman" w:hAnsi="Times New Roman" w:cs="Times New Roman"/>
          <w:sz w:val="24"/>
          <w:szCs w:val="24"/>
        </w:rPr>
        <w:t xml:space="preserve"> - 35 </w:t>
      </w:r>
      <w:proofErr w:type="spellStart"/>
      <w:r w:rsidR="004D5E10" w:rsidRPr="007265B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D5E10" w:rsidRPr="007265B2">
        <w:rPr>
          <w:rFonts w:ascii="Times New Roman" w:hAnsi="Times New Roman" w:cs="Times New Roman"/>
          <w:sz w:val="24"/>
          <w:szCs w:val="24"/>
        </w:rPr>
        <w:t xml:space="preserve">, ВЛ – 110 </w:t>
      </w:r>
      <w:proofErr w:type="spellStart"/>
      <w:r w:rsidR="004D5E10" w:rsidRPr="007265B2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4D5E10" w:rsidRPr="007265B2">
        <w:rPr>
          <w:rFonts w:ascii="Times New Roman" w:hAnsi="Times New Roman" w:cs="Times New Roman"/>
          <w:sz w:val="24"/>
          <w:szCs w:val="24"/>
        </w:rPr>
        <w:t>. Общей протяженностью 51,19 км.</w:t>
      </w:r>
    </w:p>
    <w:p w:rsidR="003D1400" w:rsidRPr="007265B2" w:rsidRDefault="000F2415" w:rsidP="00634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8"/>
          <w:szCs w:val="28"/>
        </w:rPr>
        <w:tab/>
      </w:r>
      <w:r w:rsidRPr="007265B2">
        <w:rPr>
          <w:rFonts w:ascii="Times New Roman" w:hAnsi="Times New Roman" w:cs="Times New Roman"/>
          <w:b/>
          <w:sz w:val="24"/>
          <w:szCs w:val="24"/>
        </w:rPr>
        <w:t>Оценка состояния окружающей среды</w:t>
      </w:r>
    </w:p>
    <w:p w:rsidR="000F2415" w:rsidRPr="007265B2" w:rsidRDefault="000F2415" w:rsidP="0069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Вывозка </w:t>
      </w:r>
      <w:r w:rsidR="003C5DBB">
        <w:rPr>
          <w:rFonts w:ascii="Times New Roman" w:hAnsi="Times New Roman" w:cs="Times New Roman"/>
          <w:sz w:val="24"/>
          <w:szCs w:val="24"/>
        </w:rPr>
        <w:t xml:space="preserve">мусора </w:t>
      </w:r>
      <w:r w:rsidRPr="007265B2">
        <w:rPr>
          <w:rFonts w:ascii="Times New Roman" w:hAnsi="Times New Roman" w:cs="Times New Roman"/>
          <w:sz w:val="24"/>
          <w:szCs w:val="24"/>
        </w:rPr>
        <w:t>производится населением самостоятельно, не сп</w:t>
      </w:r>
      <w:r w:rsidR="00692ABD" w:rsidRPr="007265B2">
        <w:rPr>
          <w:rFonts w:ascii="Times New Roman" w:hAnsi="Times New Roman" w:cs="Times New Roman"/>
          <w:sz w:val="24"/>
          <w:szCs w:val="24"/>
        </w:rPr>
        <w:t>ециализированной техникой.</w:t>
      </w:r>
    </w:p>
    <w:p w:rsidR="000F2415" w:rsidRPr="007265B2" w:rsidRDefault="003C5DBB" w:rsidP="00692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F2415" w:rsidRPr="007265B2">
        <w:rPr>
          <w:rFonts w:ascii="Times New Roman" w:hAnsi="Times New Roman" w:cs="Times New Roman"/>
          <w:sz w:val="24"/>
          <w:szCs w:val="24"/>
        </w:rPr>
        <w:t>илой фонд, объекты общественного назначения обустроены надворн</w:t>
      </w:r>
      <w:r w:rsidR="00692ABD" w:rsidRPr="007265B2">
        <w:rPr>
          <w:rFonts w:ascii="Times New Roman" w:hAnsi="Times New Roman" w:cs="Times New Roman"/>
          <w:sz w:val="24"/>
          <w:szCs w:val="24"/>
        </w:rPr>
        <w:t>ыми выгребными ямами.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</w:t>
      </w:r>
      <w:r w:rsidR="000F2415" w:rsidRPr="007265B2">
        <w:rPr>
          <w:rFonts w:ascii="Times New Roman" w:hAnsi="Times New Roman" w:cs="Times New Roman"/>
          <w:sz w:val="24"/>
          <w:szCs w:val="24"/>
        </w:rPr>
        <w:t xml:space="preserve">специализированной техники, механизированная уборка улиц не проводится. </w:t>
      </w:r>
    </w:p>
    <w:p w:rsidR="000F2415" w:rsidRPr="007265B2" w:rsidRDefault="000F2415" w:rsidP="000F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производят уборку территорий, находящихся в их ведении самостоятельно. </w:t>
      </w:r>
    </w:p>
    <w:p w:rsidR="00262EB3" w:rsidRDefault="003C5DBB" w:rsidP="00F66C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C34">
        <w:rPr>
          <w:rFonts w:ascii="Times New Roman" w:eastAsia="Times New Roman" w:hAnsi="Times New Roman" w:cs="Times New Roman"/>
          <w:b/>
          <w:sz w:val="24"/>
          <w:szCs w:val="24"/>
        </w:rPr>
        <w:t>Деятельность администрации Будаговского сельского поселения</w:t>
      </w:r>
    </w:p>
    <w:p w:rsidR="00F66C34" w:rsidRDefault="00F66C34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66C34">
        <w:rPr>
          <w:rFonts w:ascii="Times New Roman" w:eastAsia="Times New Roman" w:hAnsi="Times New Roman" w:cs="Times New Roman"/>
          <w:sz w:val="24"/>
          <w:szCs w:val="24"/>
        </w:rPr>
        <w:t>В Администрации Будаговского сельского поселения работает 4 специалиста, глава, водитель, 4 сторожа истопника, техничка</w:t>
      </w:r>
      <w:r>
        <w:rPr>
          <w:rFonts w:ascii="Times New Roman" w:eastAsia="Times New Roman" w:hAnsi="Times New Roman" w:cs="Times New Roman"/>
          <w:sz w:val="24"/>
          <w:szCs w:val="24"/>
        </w:rPr>
        <w:t>. Режим работы с 8.00 – до 17.00.</w:t>
      </w:r>
    </w:p>
    <w:p w:rsidR="009508C3" w:rsidRDefault="009508C3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Администрации имеется своя газета «Будаговский вестник» и официальный сайт</w:t>
      </w:r>
      <w:r w:rsidR="00675DA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котором располагается информация о деятельности администрации.</w:t>
      </w:r>
    </w:p>
    <w:p w:rsidR="009508C3" w:rsidRDefault="009508C3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Специалисты Администрации сотрудничают с различными ведомствами и организациями, предоставляют планы, отчеты, доклады, справки. </w:t>
      </w:r>
    </w:p>
    <w:p w:rsidR="00671350" w:rsidRDefault="00671350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Справок выдано – 814 штук, доверенностей для различных нужд – 97 штук, оказываем помощь в оформлении земельных участков и жилых домов.</w:t>
      </w:r>
    </w:p>
    <w:p w:rsidR="00651578" w:rsidRDefault="00651578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администрации оказываю различные муниципальные услуги: 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Выдача  физическим лицам  справок, выписок из похозяйственных книг  сельского поселения</w:t>
      </w:r>
      <w:r w:rsidR="009508C3" w:rsidRPr="009508C3">
        <w:rPr>
          <w:rFonts w:ascii="Times New Roman" w:eastAsia="Times New Roman" w:hAnsi="Times New Roman" w:cs="Times New Roman"/>
          <w:color w:val="auto"/>
        </w:rPr>
        <w:t>;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color w:val="auto"/>
        </w:rPr>
        <w:t>Прием заявлений, документов, а также постановка граждан на учет в качестве нуждающихся в улучшении жилищных условий</w:t>
      </w:r>
      <w:proofErr w:type="gramStart"/>
      <w:r w:rsidR="009508C3" w:rsidRPr="009508C3">
        <w:rPr>
          <w:rFonts w:ascii="Times New Roman" w:eastAsia="Times New Roman" w:hAnsi="Times New Roman" w:cs="Times New Roman"/>
          <w:color w:val="auto"/>
        </w:rPr>
        <w:t xml:space="preserve"> ;</w:t>
      </w:r>
      <w:proofErr w:type="gramEnd"/>
    </w:p>
    <w:p w:rsidR="00651578" w:rsidRPr="009508C3" w:rsidRDefault="00651578" w:rsidP="00F66C3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Прием заявлений и заключение договоров социального найма жилых помещений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  <w:r w:rsidRPr="009508C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651578" w:rsidRPr="009508C3" w:rsidRDefault="00651578" w:rsidP="00F66C3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Оформление разрешения на вселение членов семьи нанимателя и иных граждан в муниципальные помещения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651578" w:rsidRPr="009508C3" w:rsidRDefault="00651578" w:rsidP="00F66C3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Предоставление выписок из реестра муниципальной собственности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  <w:r w:rsidRPr="009508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color w:val="auto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508C3" w:rsidRPr="009508C3">
        <w:rPr>
          <w:rFonts w:ascii="Times New Roman" w:eastAsia="Times New Roman" w:hAnsi="Times New Roman" w:cs="Times New Roman"/>
          <w:color w:val="auto"/>
        </w:rPr>
        <w:t>;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color w:val="auto"/>
        </w:rPr>
        <w:t>Осуществление первичного воинского учета</w:t>
      </w:r>
      <w:r w:rsidR="009508C3" w:rsidRPr="009508C3">
        <w:rPr>
          <w:rFonts w:ascii="Times New Roman" w:eastAsia="Times New Roman" w:hAnsi="Times New Roman" w:cs="Times New Roman"/>
          <w:color w:val="auto"/>
        </w:rPr>
        <w:t>;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Совершение нотариальных действий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  <w:r w:rsidRPr="009508C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651578" w:rsidRPr="009508C3" w:rsidRDefault="00671350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Предоставление</w:t>
      </w:r>
      <w:r w:rsidR="00651578"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информации о принадлежности объектов электросетевого хозяйства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651578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lastRenderedPageBreak/>
        <w:t>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установление сервитута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Предоставление земель и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Предварительное согласование предоставления земельного участка без проведения торгов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Предоставление земельных участков, находящихся в государственной или муниципальной собственности, на  которых расположены здания, объекты незавершенного строительства, сооружения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Предоставление земельных участков, находящихся в государственной или муниципальной собственности, без торгов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F6D32" w:rsidRPr="009508C3" w:rsidRDefault="009508C3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Присвоение (изменение, аннулирование) адресов объектам недвижимого имущества на территории Будаговского муниципального образования.</w:t>
      </w:r>
    </w:p>
    <w:p w:rsidR="00671350" w:rsidRDefault="00671350" w:rsidP="00651578">
      <w:pPr>
        <w:pStyle w:val="a3"/>
        <w:rPr>
          <w:rFonts w:ascii="Times New Roman" w:eastAsia="Calibri" w:hAnsi="Times New Roman" w:cs="Times New Roman"/>
          <w:color w:val="auto"/>
          <w:lang w:eastAsia="en-US"/>
        </w:rPr>
      </w:pPr>
    </w:p>
    <w:p w:rsidR="00651578" w:rsidRDefault="009508C3" w:rsidP="00651578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Ежегодно из бюджета Иркутской области выделяются средства на народные инициативы:</w:t>
      </w:r>
    </w:p>
    <w:p w:rsidR="00262EB3" w:rsidRPr="009508C3" w:rsidRDefault="009508C3" w:rsidP="00651578">
      <w:pPr>
        <w:pStyle w:val="a3"/>
        <w:rPr>
          <w:rFonts w:ascii="Times New Roman" w:eastAsia="Times New Roman" w:hAnsi="Times New Roman" w:cs="Times New Roman"/>
          <w:b/>
        </w:rPr>
      </w:pPr>
      <w:r w:rsidRPr="009508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</w:t>
      </w:r>
      <w:r w:rsidR="00262EB3" w:rsidRPr="009508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Народные инициативы 2015года</w:t>
      </w: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62EB3">
        <w:rPr>
          <w:rFonts w:ascii="Times New Roman" w:eastAsia="Calibri" w:hAnsi="Times New Roman" w:cs="Times New Roman"/>
          <w:lang w:eastAsia="en-US"/>
        </w:rPr>
        <w:t>Общая сумма – 439</w:t>
      </w:r>
      <w:r w:rsidR="00671350">
        <w:rPr>
          <w:rFonts w:ascii="Times New Roman" w:eastAsia="Calibri" w:hAnsi="Times New Roman" w:cs="Times New Roman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lang w:eastAsia="en-US"/>
        </w:rPr>
        <w:t>573,27 руб.</w:t>
      </w: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62EB3">
        <w:rPr>
          <w:rFonts w:ascii="Times New Roman" w:eastAsia="Calibri" w:hAnsi="Times New Roman" w:cs="Times New Roman"/>
          <w:lang w:eastAsia="en-US"/>
        </w:rPr>
        <w:t>Местный /б – 23</w:t>
      </w:r>
      <w:r w:rsidR="00671350">
        <w:rPr>
          <w:rFonts w:ascii="Times New Roman" w:eastAsia="Calibri" w:hAnsi="Times New Roman" w:cs="Times New Roman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lang w:eastAsia="en-US"/>
        </w:rPr>
        <w:t>773,27 руб.</w:t>
      </w: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62EB3">
        <w:rPr>
          <w:rFonts w:ascii="Times New Roman" w:eastAsia="Calibri" w:hAnsi="Times New Roman" w:cs="Times New Roman"/>
          <w:lang w:eastAsia="en-US"/>
        </w:rPr>
        <w:t>Областной/б – 415</w:t>
      </w:r>
      <w:r w:rsidR="00671350">
        <w:rPr>
          <w:rFonts w:ascii="Times New Roman" w:eastAsia="Calibri" w:hAnsi="Times New Roman" w:cs="Times New Roman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lang w:eastAsia="en-US"/>
        </w:rPr>
        <w:t>800,00 руб.</w:t>
      </w: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Мероприятия:</w:t>
      </w:r>
    </w:p>
    <w:p w:rsidR="00262EB3" w:rsidRPr="00262EB3" w:rsidRDefault="00262EB3" w:rsidP="00262EB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глубинных насосов, ремонт ВНБ ул. Транспортная с. Будагово, замена емкости ВНБ д. Южный Кадуй – 439 573,27  руб.;</w:t>
      </w: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Экономия при заключении контракта на приобретение глубинных насосов  – 37367,26 руб</w:t>
      </w:r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..( </w:t>
      </w:r>
      <w:proofErr w:type="gramEnd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приобрели еще один насос)</w:t>
      </w: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Ремонт ВНБ ул. </w:t>
      </w:r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Транспортная</w:t>
      </w:r>
      <w:proofErr w:type="gramEnd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Будагово – 210630, 00 руб.,</w:t>
      </w: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Замена емкости ВНБ д. Южный Кадуй – 99476,01 руб</w:t>
      </w:r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Насосы ЭЦВ – 6  3 шт. – 92100,00 руб.</w:t>
      </w: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Насос  ЭЦВ – 6  1 </w:t>
      </w:r>
      <w:proofErr w:type="spellStart"/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  <w:proofErr w:type="spellEnd"/>
      <w:proofErr w:type="gramEnd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37367,26  </w:t>
      </w:r>
      <w:proofErr w:type="spell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Народные инициативы 2016 года</w:t>
      </w: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сумма – 409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053,00 руб.</w:t>
      </w: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Местный /б – 20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453,00 руб.</w:t>
      </w: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Областной/б – 388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600,00 руб.</w:t>
      </w:r>
    </w:p>
    <w:p w:rsidR="00262EB3" w:rsidRPr="00262EB3" w:rsidRDefault="00262EB3" w:rsidP="00262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Мероприятия:</w:t>
      </w:r>
    </w:p>
    <w:p w:rsidR="00262EB3" w:rsidRPr="00262EB3" w:rsidRDefault="00262EB3" w:rsidP="00262EB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противопожарного инвентаря (пожарные рукава, ветродуи, помпы пожарные, ранцевые огнетушители) – 309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065,83 руб.;</w:t>
      </w:r>
    </w:p>
    <w:p w:rsidR="00262EB3" w:rsidRPr="00262EB3" w:rsidRDefault="00262EB3" w:rsidP="00262EB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Огнезащитная обработка стропильной системы крыши зданий КДЦ и зарядка и переосвидетельствование огнетушителей  – 34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766,29 руб.;</w:t>
      </w:r>
    </w:p>
    <w:p w:rsidR="00262EB3" w:rsidRPr="00262EB3" w:rsidRDefault="00262EB3" w:rsidP="00262EB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Испытание и измерение электрооборудования зданий КДЦ  - 65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220,889 руб.</w:t>
      </w:r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675DA4" w:rsidRDefault="00675DA4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Экономия при заключении контракта на приобретение инвентаря – 52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765,63 руб</w:t>
      </w:r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Планируем на </w:t>
      </w:r>
      <w:proofErr w:type="spell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gramStart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онтажные</w:t>
      </w:r>
      <w:proofErr w:type="spellEnd"/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в здании КДЦ (общая сумма по смете 67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010,5 руб..</w:t>
      </w: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5A5D" w:rsidRDefault="009508C3" w:rsidP="00DE5A5D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рамках социально-экономического сотрудничества Администрацией поселения заключены соглашения, по которым </w:t>
      </w:r>
      <w:r w:rsidR="00DE5A5D">
        <w:rPr>
          <w:rFonts w:ascii="Times New Roman" w:eastAsia="Times New Roman" w:hAnsi="Times New Roman" w:cs="Times New Roman"/>
          <w:sz w:val="24"/>
          <w:szCs w:val="24"/>
        </w:rPr>
        <w:t xml:space="preserve">фермеры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оказывают </w:t>
      </w:r>
      <w:r w:rsidR="00DE5A5D">
        <w:rPr>
          <w:rFonts w:ascii="Times New Roman" w:eastAsia="Times New Roman" w:hAnsi="Times New Roman" w:cs="Times New Roman"/>
          <w:sz w:val="24"/>
          <w:szCs w:val="24"/>
        </w:rPr>
        <w:t xml:space="preserve">финансовую </w:t>
      </w:r>
      <w:r>
        <w:rPr>
          <w:rFonts w:ascii="Times New Roman" w:eastAsia="Times New Roman" w:hAnsi="Times New Roman" w:cs="Times New Roman"/>
          <w:sz w:val="24"/>
          <w:szCs w:val="24"/>
        </w:rPr>
        <w:t>помощ</w:t>
      </w:r>
      <w:r w:rsidR="00DE5A5D">
        <w:rPr>
          <w:rFonts w:ascii="Times New Roman" w:eastAsia="Times New Roman" w:hAnsi="Times New Roman" w:cs="Times New Roman"/>
          <w:sz w:val="24"/>
          <w:szCs w:val="24"/>
        </w:rPr>
        <w:t>ь администрации и жителям поселения (для доставки людей на мероприятия, подарки на масленицу, подарки первоклассникам, новогодние подарки, на подвоз дров и воды населению, пожертвования).</w:t>
      </w:r>
    </w:p>
    <w:p w:rsidR="00DE5A5D" w:rsidRDefault="00DE5A5D" w:rsidP="00DE5A5D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Хочется поблагодарить всех фермеров оказывающих помощь администрации.</w:t>
      </w:r>
    </w:p>
    <w:p w:rsidR="00DE5A5D" w:rsidRPr="009508C3" w:rsidRDefault="00DE5A5D" w:rsidP="003C5DBB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</w:p>
    <w:sectPr w:rsidR="00DE5A5D" w:rsidRPr="009508C3" w:rsidSect="004301F5">
      <w:footerReference w:type="even" r:id="rId9"/>
      <w:pgSz w:w="11907" w:h="16840"/>
      <w:pgMar w:top="284" w:right="1134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E8" w:rsidRDefault="00F46FE8" w:rsidP="00E0399C">
      <w:pPr>
        <w:spacing w:after="0" w:line="240" w:lineRule="auto"/>
      </w:pPr>
      <w:r>
        <w:separator/>
      </w:r>
    </w:p>
  </w:endnote>
  <w:endnote w:type="continuationSeparator" w:id="0">
    <w:p w:rsidR="00F46FE8" w:rsidRDefault="00F46FE8" w:rsidP="00E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9" w:rsidRDefault="00112529" w:rsidP="004B44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2529" w:rsidRDefault="00112529" w:rsidP="004B44B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E8" w:rsidRDefault="00F46FE8" w:rsidP="00E0399C">
      <w:pPr>
        <w:spacing w:after="0" w:line="240" w:lineRule="auto"/>
      </w:pPr>
      <w:r>
        <w:separator/>
      </w:r>
    </w:p>
  </w:footnote>
  <w:footnote w:type="continuationSeparator" w:id="0">
    <w:p w:rsidR="00F46FE8" w:rsidRDefault="00F46FE8" w:rsidP="00E0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5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9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1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3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4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730FC"/>
    <w:multiLevelType w:val="hybridMultilevel"/>
    <w:tmpl w:val="0B6A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8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9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2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>
    <w:nsid w:val="7D0C0001"/>
    <w:multiLevelType w:val="hybridMultilevel"/>
    <w:tmpl w:val="B7E6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6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25"/>
  </w:num>
  <w:num w:numId="13">
    <w:abstractNumId w:val="13"/>
  </w:num>
  <w:num w:numId="14">
    <w:abstractNumId w:val="24"/>
  </w:num>
  <w:num w:numId="15">
    <w:abstractNumId w:val="28"/>
  </w:num>
  <w:num w:numId="16">
    <w:abstractNumId w:val="0"/>
    <w:lvlOverride w:ilvl="0">
      <w:startOverride w:val="1"/>
    </w:lvlOverride>
  </w:num>
  <w:num w:numId="17">
    <w:abstractNumId w:val="21"/>
  </w:num>
  <w:num w:numId="18">
    <w:abstractNumId w:val="8"/>
  </w:num>
  <w:num w:numId="19">
    <w:abstractNumId w:val="9"/>
  </w:num>
  <w:num w:numId="20">
    <w:abstractNumId w:val="6"/>
  </w:num>
  <w:num w:numId="21">
    <w:abstractNumId w:val="5"/>
  </w:num>
  <w:num w:numId="22">
    <w:abstractNumId w:val="23"/>
  </w:num>
  <w:num w:numId="23">
    <w:abstractNumId w:val="12"/>
  </w:num>
  <w:num w:numId="24">
    <w:abstractNumId w:val="4"/>
  </w:num>
  <w:num w:numId="25">
    <w:abstractNumId w:val="3"/>
  </w:num>
  <w:num w:numId="26">
    <w:abstractNumId w:val="19"/>
  </w:num>
  <w:num w:numId="27">
    <w:abstractNumId w:val="20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E5E"/>
    <w:rsid w:val="0000319C"/>
    <w:rsid w:val="00004CE1"/>
    <w:rsid w:val="000104DF"/>
    <w:rsid w:val="0001182B"/>
    <w:rsid w:val="00012A36"/>
    <w:rsid w:val="00014D79"/>
    <w:rsid w:val="00014ED6"/>
    <w:rsid w:val="0001579A"/>
    <w:rsid w:val="00020BAF"/>
    <w:rsid w:val="00025C5A"/>
    <w:rsid w:val="00027559"/>
    <w:rsid w:val="00031EB4"/>
    <w:rsid w:val="000346D4"/>
    <w:rsid w:val="0003738F"/>
    <w:rsid w:val="0004337C"/>
    <w:rsid w:val="00052C6B"/>
    <w:rsid w:val="00052C6E"/>
    <w:rsid w:val="00052D6E"/>
    <w:rsid w:val="000531F8"/>
    <w:rsid w:val="000543F0"/>
    <w:rsid w:val="000605EA"/>
    <w:rsid w:val="00063646"/>
    <w:rsid w:val="000656F2"/>
    <w:rsid w:val="00067E3E"/>
    <w:rsid w:val="00074809"/>
    <w:rsid w:val="00077C75"/>
    <w:rsid w:val="00077F88"/>
    <w:rsid w:val="00080B83"/>
    <w:rsid w:val="000817D4"/>
    <w:rsid w:val="00082F84"/>
    <w:rsid w:val="00084B2F"/>
    <w:rsid w:val="00087630"/>
    <w:rsid w:val="00094F56"/>
    <w:rsid w:val="000A4BF8"/>
    <w:rsid w:val="000A64EF"/>
    <w:rsid w:val="000A6EFD"/>
    <w:rsid w:val="000A7B06"/>
    <w:rsid w:val="000B4557"/>
    <w:rsid w:val="000B4683"/>
    <w:rsid w:val="000B78AF"/>
    <w:rsid w:val="000C447C"/>
    <w:rsid w:val="000D4F96"/>
    <w:rsid w:val="000E0B09"/>
    <w:rsid w:val="000E489F"/>
    <w:rsid w:val="000E53DF"/>
    <w:rsid w:val="000E5FD6"/>
    <w:rsid w:val="000F2415"/>
    <w:rsid w:val="000F403E"/>
    <w:rsid w:val="000F4090"/>
    <w:rsid w:val="000F4B0B"/>
    <w:rsid w:val="000F4FE8"/>
    <w:rsid w:val="001012E4"/>
    <w:rsid w:val="00107436"/>
    <w:rsid w:val="00110398"/>
    <w:rsid w:val="001119BA"/>
    <w:rsid w:val="00112529"/>
    <w:rsid w:val="00113E22"/>
    <w:rsid w:val="001176C9"/>
    <w:rsid w:val="0012218C"/>
    <w:rsid w:val="001234AC"/>
    <w:rsid w:val="0012465A"/>
    <w:rsid w:val="001255E0"/>
    <w:rsid w:val="00136F6E"/>
    <w:rsid w:val="001407C8"/>
    <w:rsid w:val="00142E3F"/>
    <w:rsid w:val="00144EA4"/>
    <w:rsid w:val="00146DA5"/>
    <w:rsid w:val="00153B3C"/>
    <w:rsid w:val="0015734B"/>
    <w:rsid w:val="00165D18"/>
    <w:rsid w:val="001662D6"/>
    <w:rsid w:val="001702B4"/>
    <w:rsid w:val="0017041E"/>
    <w:rsid w:val="0017216E"/>
    <w:rsid w:val="00174C28"/>
    <w:rsid w:val="00177850"/>
    <w:rsid w:val="00177E8D"/>
    <w:rsid w:val="00182DEA"/>
    <w:rsid w:val="00191598"/>
    <w:rsid w:val="001A344F"/>
    <w:rsid w:val="001A3EF3"/>
    <w:rsid w:val="001A4442"/>
    <w:rsid w:val="001A4F30"/>
    <w:rsid w:val="001B0271"/>
    <w:rsid w:val="001B0BF3"/>
    <w:rsid w:val="001B29BA"/>
    <w:rsid w:val="001B3317"/>
    <w:rsid w:val="001C2AF5"/>
    <w:rsid w:val="001C31B1"/>
    <w:rsid w:val="001C40B8"/>
    <w:rsid w:val="001C5DA4"/>
    <w:rsid w:val="001C5F36"/>
    <w:rsid w:val="001C76CB"/>
    <w:rsid w:val="001D297A"/>
    <w:rsid w:val="001D2C22"/>
    <w:rsid w:val="001D46D9"/>
    <w:rsid w:val="001E4127"/>
    <w:rsid w:val="001E5F28"/>
    <w:rsid w:val="001F46BF"/>
    <w:rsid w:val="00202A92"/>
    <w:rsid w:val="00204223"/>
    <w:rsid w:val="00210E0E"/>
    <w:rsid w:val="00212739"/>
    <w:rsid w:val="00215FF5"/>
    <w:rsid w:val="002166BC"/>
    <w:rsid w:val="00222B80"/>
    <w:rsid w:val="002252D1"/>
    <w:rsid w:val="002306C6"/>
    <w:rsid w:val="00235EA2"/>
    <w:rsid w:val="00237A07"/>
    <w:rsid w:val="002469AE"/>
    <w:rsid w:val="00251F4D"/>
    <w:rsid w:val="00255C2C"/>
    <w:rsid w:val="00261FAB"/>
    <w:rsid w:val="00262EB3"/>
    <w:rsid w:val="0026529B"/>
    <w:rsid w:val="00265EC1"/>
    <w:rsid w:val="00272FAC"/>
    <w:rsid w:val="002737DD"/>
    <w:rsid w:val="0027471B"/>
    <w:rsid w:val="002749E8"/>
    <w:rsid w:val="002776F5"/>
    <w:rsid w:val="00281B64"/>
    <w:rsid w:val="002853C5"/>
    <w:rsid w:val="002903FA"/>
    <w:rsid w:val="00293FC9"/>
    <w:rsid w:val="00294BAE"/>
    <w:rsid w:val="00297E8B"/>
    <w:rsid w:val="002A11CD"/>
    <w:rsid w:val="002A1363"/>
    <w:rsid w:val="002A13CF"/>
    <w:rsid w:val="002A1557"/>
    <w:rsid w:val="002A209F"/>
    <w:rsid w:val="002A2E53"/>
    <w:rsid w:val="002A4F2F"/>
    <w:rsid w:val="002B053B"/>
    <w:rsid w:val="002B275B"/>
    <w:rsid w:val="002B2CBA"/>
    <w:rsid w:val="002B375F"/>
    <w:rsid w:val="002B4B8F"/>
    <w:rsid w:val="002C3F98"/>
    <w:rsid w:val="002C6549"/>
    <w:rsid w:val="002C7517"/>
    <w:rsid w:val="002D0478"/>
    <w:rsid w:val="002D1AD5"/>
    <w:rsid w:val="002D295F"/>
    <w:rsid w:val="002D5BE2"/>
    <w:rsid w:val="002D6AD6"/>
    <w:rsid w:val="002D7323"/>
    <w:rsid w:val="002E4D48"/>
    <w:rsid w:val="002E53A5"/>
    <w:rsid w:val="002E6BC7"/>
    <w:rsid w:val="002E7C03"/>
    <w:rsid w:val="002F1A33"/>
    <w:rsid w:val="002F6579"/>
    <w:rsid w:val="002F6D32"/>
    <w:rsid w:val="002F766B"/>
    <w:rsid w:val="00304FB0"/>
    <w:rsid w:val="0030783D"/>
    <w:rsid w:val="0031075E"/>
    <w:rsid w:val="003116F9"/>
    <w:rsid w:val="00311B32"/>
    <w:rsid w:val="00317994"/>
    <w:rsid w:val="0032519D"/>
    <w:rsid w:val="0032757A"/>
    <w:rsid w:val="0033221B"/>
    <w:rsid w:val="00332A53"/>
    <w:rsid w:val="00340693"/>
    <w:rsid w:val="00340B31"/>
    <w:rsid w:val="00341F56"/>
    <w:rsid w:val="00344E15"/>
    <w:rsid w:val="00345121"/>
    <w:rsid w:val="00345860"/>
    <w:rsid w:val="003511F7"/>
    <w:rsid w:val="00351771"/>
    <w:rsid w:val="00353204"/>
    <w:rsid w:val="00353B6A"/>
    <w:rsid w:val="00354454"/>
    <w:rsid w:val="00354A04"/>
    <w:rsid w:val="00354FEF"/>
    <w:rsid w:val="00370743"/>
    <w:rsid w:val="00370D1E"/>
    <w:rsid w:val="00373D53"/>
    <w:rsid w:val="00374E7B"/>
    <w:rsid w:val="00376192"/>
    <w:rsid w:val="003827B5"/>
    <w:rsid w:val="00386D10"/>
    <w:rsid w:val="00392823"/>
    <w:rsid w:val="00397EC1"/>
    <w:rsid w:val="003A1411"/>
    <w:rsid w:val="003A1438"/>
    <w:rsid w:val="003A2150"/>
    <w:rsid w:val="003A2CD9"/>
    <w:rsid w:val="003A64C9"/>
    <w:rsid w:val="003B0950"/>
    <w:rsid w:val="003B35DC"/>
    <w:rsid w:val="003C0129"/>
    <w:rsid w:val="003C16F4"/>
    <w:rsid w:val="003C1C6C"/>
    <w:rsid w:val="003C22B5"/>
    <w:rsid w:val="003C2F04"/>
    <w:rsid w:val="003C4059"/>
    <w:rsid w:val="003C5DBB"/>
    <w:rsid w:val="003C703D"/>
    <w:rsid w:val="003C7ACB"/>
    <w:rsid w:val="003D1400"/>
    <w:rsid w:val="003D2D6A"/>
    <w:rsid w:val="003D3963"/>
    <w:rsid w:val="003D5D78"/>
    <w:rsid w:val="003D7341"/>
    <w:rsid w:val="003E089E"/>
    <w:rsid w:val="003E1824"/>
    <w:rsid w:val="003E56C2"/>
    <w:rsid w:val="003F1C6F"/>
    <w:rsid w:val="003F4232"/>
    <w:rsid w:val="00410B06"/>
    <w:rsid w:val="00410B39"/>
    <w:rsid w:val="00416787"/>
    <w:rsid w:val="00421515"/>
    <w:rsid w:val="0042443F"/>
    <w:rsid w:val="004244C2"/>
    <w:rsid w:val="00425B35"/>
    <w:rsid w:val="004301F5"/>
    <w:rsid w:val="00431366"/>
    <w:rsid w:val="004405AE"/>
    <w:rsid w:val="00444411"/>
    <w:rsid w:val="00446DC3"/>
    <w:rsid w:val="00447D86"/>
    <w:rsid w:val="004701D0"/>
    <w:rsid w:val="00472A02"/>
    <w:rsid w:val="00475042"/>
    <w:rsid w:val="004759F5"/>
    <w:rsid w:val="0047778A"/>
    <w:rsid w:val="00480FC6"/>
    <w:rsid w:val="00483551"/>
    <w:rsid w:val="004853C2"/>
    <w:rsid w:val="00487E22"/>
    <w:rsid w:val="00490DB0"/>
    <w:rsid w:val="004942AD"/>
    <w:rsid w:val="004A1240"/>
    <w:rsid w:val="004A2790"/>
    <w:rsid w:val="004A44BF"/>
    <w:rsid w:val="004B44B0"/>
    <w:rsid w:val="004B787E"/>
    <w:rsid w:val="004C1738"/>
    <w:rsid w:val="004C200D"/>
    <w:rsid w:val="004C32AE"/>
    <w:rsid w:val="004C3A0F"/>
    <w:rsid w:val="004C3DA9"/>
    <w:rsid w:val="004C3EB6"/>
    <w:rsid w:val="004C4E38"/>
    <w:rsid w:val="004D3B29"/>
    <w:rsid w:val="004D59A1"/>
    <w:rsid w:val="004D5E10"/>
    <w:rsid w:val="004D6FF6"/>
    <w:rsid w:val="004D7473"/>
    <w:rsid w:val="004D74A9"/>
    <w:rsid w:val="004E1CAB"/>
    <w:rsid w:val="004E24AA"/>
    <w:rsid w:val="004E4CF7"/>
    <w:rsid w:val="004F0CBE"/>
    <w:rsid w:val="004F1885"/>
    <w:rsid w:val="004F547B"/>
    <w:rsid w:val="00500C56"/>
    <w:rsid w:val="00501ED4"/>
    <w:rsid w:val="00502A16"/>
    <w:rsid w:val="0050340E"/>
    <w:rsid w:val="00505F90"/>
    <w:rsid w:val="005074A2"/>
    <w:rsid w:val="00512119"/>
    <w:rsid w:val="0051448E"/>
    <w:rsid w:val="00531185"/>
    <w:rsid w:val="00531422"/>
    <w:rsid w:val="005374CA"/>
    <w:rsid w:val="00541AF4"/>
    <w:rsid w:val="005448EC"/>
    <w:rsid w:val="0054581E"/>
    <w:rsid w:val="00550391"/>
    <w:rsid w:val="00551CAB"/>
    <w:rsid w:val="00553DCB"/>
    <w:rsid w:val="005548DC"/>
    <w:rsid w:val="00556B3D"/>
    <w:rsid w:val="005579A9"/>
    <w:rsid w:val="005608E7"/>
    <w:rsid w:val="00562C91"/>
    <w:rsid w:val="005633F3"/>
    <w:rsid w:val="0056508F"/>
    <w:rsid w:val="00570B8C"/>
    <w:rsid w:val="005775BE"/>
    <w:rsid w:val="005847B9"/>
    <w:rsid w:val="00585AD6"/>
    <w:rsid w:val="0059023A"/>
    <w:rsid w:val="00590A63"/>
    <w:rsid w:val="005914EE"/>
    <w:rsid w:val="005916B0"/>
    <w:rsid w:val="00594753"/>
    <w:rsid w:val="005950E7"/>
    <w:rsid w:val="00596F90"/>
    <w:rsid w:val="00597DA3"/>
    <w:rsid w:val="005A6363"/>
    <w:rsid w:val="005A65A4"/>
    <w:rsid w:val="005B3E5E"/>
    <w:rsid w:val="005C07B5"/>
    <w:rsid w:val="005C1372"/>
    <w:rsid w:val="005C225B"/>
    <w:rsid w:val="005C2C4B"/>
    <w:rsid w:val="005C3030"/>
    <w:rsid w:val="005C4354"/>
    <w:rsid w:val="005C6178"/>
    <w:rsid w:val="005C7738"/>
    <w:rsid w:val="005C78E4"/>
    <w:rsid w:val="005D34A4"/>
    <w:rsid w:val="005D4AC5"/>
    <w:rsid w:val="005D5457"/>
    <w:rsid w:val="005D6AEE"/>
    <w:rsid w:val="005E171E"/>
    <w:rsid w:val="005E3120"/>
    <w:rsid w:val="005E357C"/>
    <w:rsid w:val="005E3C8F"/>
    <w:rsid w:val="005E53AB"/>
    <w:rsid w:val="005E623D"/>
    <w:rsid w:val="005F36FE"/>
    <w:rsid w:val="005F3DBA"/>
    <w:rsid w:val="005F5178"/>
    <w:rsid w:val="005F7BB8"/>
    <w:rsid w:val="00603355"/>
    <w:rsid w:val="00606736"/>
    <w:rsid w:val="00611A00"/>
    <w:rsid w:val="0061251F"/>
    <w:rsid w:val="006132F5"/>
    <w:rsid w:val="006136E8"/>
    <w:rsid w:val="00615D21"/>
    <w:rsid w:val="00624625"/>
    <w:rsid w:val="00627CC5"/>
    <w:rsid w:val="0063030B"/>
    <w:rsid w:val="00631B62"/>
    <w:rsid w:val="006327F4"/>
    <w:rsid w:val="00634342"/>
    <w:rsid w:val="00634F56"/>
    <w:rsid w:val="00636CE2"/>
    <w:rsid w:val="0064487E"/>
    <w:rsid w:val="00644A56"/>
    <w:rsid w:val="00646270"/>
    <w:rsid w:val="00647EC2"/>
    <w:rsid w:val="00651578"/>
    <w:rsid w:val="006528B8"/>
    <w:rsid w:val="00657CA8"/>
    <w:rsid w:val="00663EB7"/>
    <w:rsid w:val="00664FFE"/>
    <w:rsid w:val="00671350"/>
    <w:rsid w:val="00671D5F"/>
    <w:rsid w:val="00673876"/>
    <w:rsid w:val="00673BDB"/>
    <w:rsid w:val="00674A48"/>
    <w:rsid w:val="006758AB"/>
    <w:rsid w:val="00675DA4"/>
    <w:rsid w:val="00677A61"/>
    <w:rsid w:val="0068129B"/>
    <w:rsid w:val="0068349C"/>
    <w:rsid w:val="00685BA1"/>
    <w:rsid w:val="00690148"/>
    <w:rsid w:val="006915CC"/>
    <w:rsid w:val="00692ABD"/>
    <w:rsid w:val="00694BD4"/>
    <w:rsid w:val="00697CDC"/>
    <w:rsid w:val="006A7305"/>
    <w:rsid w:val="006B2FEE"/>
    <w:rsid w:val="006B4701"/>
    <w:rsid w:val="006B62E7"/>
    <w:rsid w:val="006B7B0E"/>
    <w:rsid w:val="006C151B"/>
    <w:rsid w:val="006C3D80"/>
    <w:rsid w:val="006C5225"/>
    <w:rsid w:val="006D1C19"/>
    <w:rsid w:val="006D2D10"/>
    <w:rsid w:val="006D3401"/>
    <w:rsid w:val="006D47DA"/>
    <w:rsid w:val="006D51F5"/>
    <w:rsid w:val="006E085B"/>
    <w:rsid w:val="006E13CD"/>
    <w:rsid w:val="006E6DF6"/>
    <w:rsid w:val="006E7454"/>
    <w:rsid w:val="006F2919"/>
    <w:rsid w:val="006F350C"/>
    <w:rsid w:val="006F5422"/>
    <w:rsid w:val="006F639F"/>
    <w:rsid w:val="006F6DB9"/>
    <w:rsid w:val="006F7370"/>
    <w:rsid w:val="00700C78"/>
    <w:rsid w:val="007011E4"/>
    <w:rsid w:val="007052C4"/>
    <w:rsid w:val="00706626"/>
    <w:rsid w:val="00706E71"/>
    <w:rsid w:val="007135D3"/>
    <w:rsid w:val="007157FC"/>
    <w:rsid w:val="00716113"/>
    <w:rsid w:val="00716C1F"/>
    <w:rsid w:val="00720ED4"/>
    <w:rsid w:val="00724AD7"/>
    <w:rsid w:val="007251E2"/>
    <w:rsid w:val="007265B2"/>
    <w:rsid w:val="00727260"/>
    <w:rsid w:val="00727321"/>
    <w:rsid w:val="00732F68"/>
    <w:rsid w:val="0073566B"/>
    <w:rsid w:val="007411ED"/>
    <w:rsid w:val="00741687"/>
    <w:rsid w:val="00742BAA"/>
    <w:rsid w:val="00743440"/>
    <w:rsid w:val="00743D4C"/>
    <w:rsid w:val="00745097"/>
    <w:rsid w:val="00752CD9"/>
    <w:rsid w:val="00756A83"/>
    <w:rsid w:val="007600E5"/>
    <w:rsid w:val="0076344B"/>
    <w:rsid w:val="00763D1C"/>
    <w:rsid w:val="0076480D"/>
    <w:rsid w:val="00766328"/>
    <w:rsid w:val="0077063E"/>
    <w:rsid w:val="007746D3"/>
    <w:rsid w:val="00780EE1"/>
    <w:rsid w:val="00790FCA"/>
    <w:rsid w:val="00792795"/>
    <w:rsid w:val="0079314E"/>
    <w:rsid w:val="007946ED"/>
    <w:rsid w:val="007948B0"/>
    <w:rsid w:val="00795301"/>
    <w:rsid w:val="007973F2"/>
    <w:rsid w:val="00797D88"/>
    <w:rsid w:val="007A0F61"/>
    <w:rsid w:val="007A48F3"/>
    <w:rsid w:val="007B1245"/>
    <w:rsid w:val="007B4ED0"/>
    <w:rsid w:val="007C2A4E"/>
    <w:rsid w:val="007C6306"/>
    <w:rsid w:val="007C6811"/>
    <w:rsid w:val="007C6C6C"/>
    <w:rsid w:val="007C7410"/>
    <w:rsid w:val="007D006A"/>
    <w:rsid w:val="007D37CA"/>
    <w:rsid w:val="007E04A0"/>
    <w:rsid w:val="007E1154"/>
    <w:rsid w:val="007E4F5F"/>
    <w:rsid w:val="007F4990"/>
    <w:rsid w:val="007F6594"/>
    <w:rsid w:val="00800C4C"/>
    <w:rsid w:val="008029EC"/>
    <w:rsid w:val="00804C81"/>
    <w:rsid w:val="008066FB"/>
    <w:rsid w:val="008122F5"/>
    <w:rsid w:val="008123DC"/>
    <w:rsid w:val="00813947"/>
    <w:rsid w:val="008149EB"/>
    <w:rsid w:val="008162A5"/>
    <w:rsid w:val="008173E0"/>
    <w:rsid w:val="00817E15"/>
    <w:rsid w:val="008218E1"/>
    <w:rsid w:val="00825267"/>
    <w:rsid w:val="00827513"/>
    <w:rsid w:val="00830B0F"/>
    <w:rsid w:val="0083297C"/>
    <w:rsid w:val="008347A3"/>
    <w:rsid w:val="008426B6"/>
    <w:rsid w:val="00842811"/>
    <w:rsid w:val="00845A80"/>
    <w:rsid w:val="008601E1"/>
    <w:rsid w:val="008605AE"/>
    <w:rsid w:val="00860A84"/>
    <w:rsid w:val="00860D7A"/>
    <w:rsid w:val="00861E96"/>
    <w:rsid w:val="00861F62"/>
    <w:rsid w:val="00865ACE"/>
    <w:rsid w:val="00865ED5"/>
    <w:rsid w:val="00875646"/>
    <w:rsid w:val="00876741"/>
    <w:rsid w:val="008817A4"/>
    <w:rsid w:val="00883640"/>
    <w:rsid w:val="00883AA7"/>
    <w:rsid w:val="00883EB2"/>
    <w:rsid w:val="00885EF8"/>
    <w:rsid w:val="00887A3B"/>
    <w:rsid w:val="0089086E"/>
    <w:rsid w:val="00892FC0"/>
    <w:rsid w:val="00896A31"/>
    <w:rsid w:val="008973A2"/>
    <w:rsid w:val="008A0416"/>
    <w:rsid w:val="008A0A45"/>
    <w:rsid w:val="008A2396"/>
    <w:rsid w:val="008A284E"/>
    <w:rsid w:val="008A3DA7"/>
    <w:rsid w:val="008A5BBB"/>
    <w:rsid w:val="008A5FA4"/>
    <w:rsid w:val="008A61B2"/>
    <w:rsid w:val="008A6700"/>
    <w:rsid w:val="008A7109"/>
    <w:rsid w:val="008A73A6"/>
    <w:rsid w:val="008A7881"/>
    <w:rsid w:val="008B40EC"/>
    <w:rsid w:val="008B4DC0"/>
    <w:rsid w:val="008B77E3"/>
    <w:rsid w:val="008C0020"/>
    <w:rsid w:val="008C1326"/>
    <w:rsid w:val="008C149F"/>
    <w:rsid w:val="008C20D7"/>
    <w:rsid w:val="008C7125"/>
    <w:rsid w:val="008C7914"/>
    <w:rsid w:val="008D39EF"/>
    <w:rsid w:val="008D6D4E"/>
    <w:rsid w:val="008E0287"/>
    <w:rsid w:val="008E4B3F"/>
    <w:rsid w:val="008E6DC3"/>
    <w:rsid w:val="008F066D"/>
    <w:rsid w:val="008F2660"/>
    <w:rsid w:val="008F36F7"/>
    <w:rsid w:val="008F5E74"/>
    <w:rsid w:val="008F6832"/>
    <w:rsid w:val="008F7462"/>
    <w:rsid w:val="00906A63"/>
    <w:rsid w:val="00913AAD"/>
    <w:rsid w:val="00916FCF"/>
    <w:rsid w:val="00920779"/>
    <w:rsid w:val="0092566E"/>
    <w:rsid w:val="00930EAE"/>
    <w:rsid w:val="0093389F"/>
    <w:rsid w:val="0093494C"/>
    <w:rsid w:val="00935CF7"/>
    <w:rsid w:val="009412A4"/>
    <w:rsid w:val="00944308"/>
    <w:rsid w:val="00945A28"/>
    <w:rsid w:val="009508C3"/>
    <w:rsid w:val="00951D3F"/>
    <w:rsid w:val="00960302"/>
    <w:rsid w:val="00962242"/>
    <w:rsid w:val="0096329B"/>
    <w:rsid w:val="00963DE8"/>
    <w:rsid w:val="00964EE4"/>
    <w:rsid w:val="00971FBA"/>
    <w:rsid w:val="009743B9"/>
    <w:rsid w:val="0097545B"/>
    <w:rsid w:val="0098087E"/>
    <w:rsid w:val="00981403"/>
    <w:rsid w:val="009855F4"/>
    <w:rsid w:val="00986A23"/>
    <w:rsid w:val="00992B01"/>
    <w:rsid w:val="00993CD1"/>
    <w:rsid w:val="00997A9E"/>
    <w:rsid w:val="009A43CE"/>
    <w:rsid w:val="009A475C"/>
    <w:rsid w:val="009A6808"/>
    <w:rsid w:val="009B0EA1"/>
    <w:rsid w:val="009C2AE5"/>
    <w:rsid w:val="009C57D3"/>
    <w:rsid w:val="009C7EEF"/>
    <w:rsid w:val="009D249A"/>
    <w:rsid w:val="009D400D"/>
    <w:rsid w:val="009D45D8"/>
    <w:rsid w:val="009D516A"/>
    <w:rsid w:val="009D55F9"/>
    <w:rsid w:val="009E3654"/>
    <w:rsid w:val="009E73F1"/>
    <w:rsid w:val="009F3EE1"/>
    <w:rsid w:val="00A01255"/>
    <w:rsid w:val="00A0157B"/>
    <w:rsid w:val="00A04E7B"/>
    <w:rsid w:val="00A05F4A"/>
    <w:rsid w:val="00A12250"/>
    <w:rsid w:val="00A1301A"/>
    <w:rsid w:val="00A1715C"/>
    <w:rsid w:val="00A204CD"/>
    <w:rsid w:val="00A23880"/>
    <w:rsid w:val="00A24C6F"/>
    <w:rsid w:val="00A26CCA"/>
    <w:rsid w:val="00A274C1"/>
    <w:rsid w:val="00A27838"/>
    <w:rsid w:val="00A30AE6"/>
    <w:rsid w:val="00A330CA"/>
    <w:rsid w:val="00A34D7E"/>
    <w:rsid w:val="00A35AD9"/>
    <w:rsid w:val="00A3611B"/>
    <w:rsid w:val="00A37D6A"/>
    <w:rsid w:val="00A47A2B"/>
    <w:rsid w:val="00A51CC4"/>
    <w:rsid w:val="00A523AE"/>
    <w:rsid w:val="00A541DF"/>
    <w:rsid w:val="00A567CC"/>
    <w:rsid w:val="00A56DCD"/>
    <w:rsid w:val="00A578AA"/>
    <w:rsid w:val="00A617B3"/>
    <w:rsid w:val="00A65008"/>
    <w:rsid w:val="00A65CAF"/>
    <w:rsid w:val="00A7347F"/>
    <w:rsid w:val="00A76DEB"/>
    <w:rsid w:val="00A772BE"/>
    <w:rsid w:val="00A81F63"/>
    <w:rsid w:val="00A8229E"/>
    <w:rsid w:val="00A87605"/>
    <w:rsid w:val="00A90B58"/>
    <w:rsid w:val="00A91CB5"/>
    <w:rsid w:val="00A934FD"/>
    <w:rsid w:val="00A93822"/>
    <w:rsid w:val="00A96C2C"/>
    <w:rsid w:val="00A97F26"/>
    <w:rsid w:val="00AA0BA4"/>
    <w:rsid w:val="00AA117E"/>
    <w:rsid w:val="00AA51F7"/>
    <w:rsid w:val="00AB4B27"/>
    <w:rsid w:val="00AB609B"/>
    <w:rsid w:val="00AB74D3"/>
    <w:rsid w:val="00AB77DF"/>
    <w:rsid w:val="00AC17CB"/>
    <w:rsid w:val="00AC461C"/>
    <w:rsid w:val="00AC46F3"/>
    <w:rsid w:val="00AD1873"/>
    <w:rsid w:val="00AD18CD"/>
    <w:rsid w:val="00AD3447"/>
    <w:rsid w:val="00AE00E6"/>
    <w:rsid w:val="00AE0530"/>
    <w:rsid w:val="00AE2618"/>
    <w:rsid w:val="00AE3055"/>
    <w:rsid w:val="00AE34D2"/>
    <w:rsid w:val="00AE54FD"/>
    <w:rsid w:val="00AF1239"/>
    <w:rsid w:val="00AF2A38"/>
    <w:rsid w:val="00AF6B1B"/>
    <w:rsid w:val="00B01FA9"/>
    <w:rsid w:val="00B04C32"/>
    <w:rsid w:val="00B079C6"/>
    <w:rsid w:val="00B1105D"/>
    <w:rsid w:val="00B11D43"/>
    <w:rsid w:val="00B12AE5"/>
    <w:rsid w:val="00B12C4D"/>
    <w:rsid w:val="00B17BEF"/>
    <w:rsid w:val="00B20DC0"/>
    <w:rsid w:val="00B24C1C"/>
    <w:rsid w:val="00B27F89"/>
    <w:rsid w:val="00B312B3"/>
    <w:rsid w:val="00B3586E"/>
    <w:rsid w:val="00B35DEF"/>
    <w:rsid w:val="00B450DF"/>
    <w:rsid w:val="00B51BF4"/>
    <w:rsid w:val="00B52E21"/>
    <w:rsid w:val="00B53028"/>
    <w:rsid w:val="00B54648"/>
    <w:rsid w:val="00B636FE"/>
    <w:rsid w:val="00B67303"/>
    <w:rsid w:val="00B73409"/>
    <w:rsid w:val="00B76774"/>
    <w:rsid w:val="00B77A1D"/>
    <w:rsid w:val="00B92D0F"/>
    <w:rsid w:val="00BB067A"/>
    <w:rsid w:val="00BB0BF0"/>
    <w:rsid w:val="00BB4980"/>
    <w:rsid w:val="00BB5DCF"/>
    <w:rsid w:val="00BB66BD"/>
    <w:rsid w:val="00BB6CF4"/>
    <w:rsid w:val="00BC0700"/>
    <w:rsid w:val="00BC1F2C"/>
    <w:rsid w:val="00BC3892"/>
    <w:rsid w:val="00BC681F"/>
    <w:rsid w:val="00BC77D3"/>
    <w:rsid w:val="00BD134C"/>
    <w:rsid w:val="00BD192B"/>
    <w:rsid w:val="00BD2501"/>
    <w:rsid w:val="00BD3B80"/>
    <w:rsid w:val="00BE3191"/>
    <w:rsid w:val="00BE55DF"/>
    <w:rsid w:val="00BE5614"/>
    <w:rsid w:val="00BF22AA"/>
    <w:rsid w:val="00BF34BA"/>
    <w:rsid w:val="00BF4357"/>
    <w:rsid w:val="00BF5C2E"/>
    <w:rsid w:val="00BF600D"/>
    <w:rsid w:val="00BF7A66"/>
    <w:rsid w:val="00C00DFD"/>
    <w:rsid w:val="00C027D6"/>
    <w:rsid w:val="00C10E11"/>
    <w:rsid w:val="00C140E7"/>
    <w:rsid w:val="00C20D94"/>
    <w:rsid w:val="00C20FF8"/>
    <w:rsid w:val="00C23BF8"/>
    <w:rsid w:val="00C271B5"/>
    <w:rsid w:val="00C30D4E"/>
    <w:rsid w:val="00C31865"/>
    <w:rsid w:val="00C523A7"/>
    <w:rsid w:val="00C54D8C"/>
    <w:rsid w:val="00C609FF"/>
    <w:rsid w:val="00C63177"/>
    <w:rsid w:val="00C638D5"/>
    <w:rsid w:val="00C6507C"/>
    <w:rsid w:val="00C655AC"/>
    <w:rsid w:val="00C70B3D"/>
    <w:rsid w:val="00C71DD0"/>
    <w:rsid w:val="00C815A6"/>
    <w:rsid w:val="00C81DC5"/>
    <w:rsid w:val="00C83249"/>
    <w:rsid w:val="00C8538C"/>
    <w:rsid w:val="00C85661"/>
    <w:rsid w:val="00C8685F"/>
    <w:rsid w:val="00C91F30"/>
    <w:rsid w:val="00C921BE"/>
    <w:rsid w:val="00C9347F"/>
    <w:rsid w:val="00C93C39"/>
    <w:rsid w:val="00C972B4"/>
    <w:rsid w:val="00CA4579"/>
    <w:rsid w:val="00CA613D"/>
    <w:rsid w:val="00CB143B"/>
    <w:rsid w:val="00CB2733"/>
    <w:rsid w:val="00CB390F"/>
    <w:rsid w:val="00CB47F5"/>
    <w:rsid w:val="00CB59BA"/>
    <w:rsid w:val="00CB5CAA"/>
    <w:rsid w:val="00CB658C"/>
    <w:rsid w:val="00CB7A92"/>
    <w:rsid w:val="00CD6EE6"/>
    <w:rsid w:val="00CE084C"/>
    <w:rsid w:val="00CE1FE5"/>
    <w:rsid w:val="00CE3F08"/>
    <w:rsid w:val="00CE455D"/>
    <w:rsid w:val="00CE57D1"/>
    <w:rsid w:val="00CF12C4"/>
    <w:rsid w:val="00CF2CF3"/>
    <w:rsid w:val="00CF43CF"/>
    <w:rsid w:val="00D058F9"/>
    <w:rsid w:val="00D10106"/>
    <w:rsid w:val="00D14256"/>
    <w:rsid w:val="00D16477"/>
    <w:rsid w:val="00D2029D"/>
    <w:rsid w:val="00D23E37"/>
    <w:rsid w:val="00D244E7"/>
    <w:rsid w:val="00D2459C"/>
    <w:rsid w:val="00D40403"/>
    <w:rsid w:val="00D431DC"/>
    <w:rsid w:val="00D431E3"/>
    <w:rsid w:val="00D44CE8"/>
    <w:rsid w:val="00D45709"/>
    <w:rsid w:val="00D46545"/>
    <w:rsid w:val="00D50828"/>
    <w:rsid w:val="00D559AE"/>
    <w:rsid w:val="00D55D91"/>
    <w:rsid w:val="00D55FA2"/>
    <w:rsid w:val="00D604FF"/>
    <w:rsid w:val="00D62A51"/>
    <w:rsid w:val="00D65E0B"/>
    <w:rsid w:val="00D676F9"/>
    <w:rsid w:val="00D67C44"/>
    <w:rsid w:val="00D715D7"/>
    <w:rsid w:val="00D716EB"/>
    <w:rsid w:val="00D76F3B"/>
    <w:rsid w:val="00D85796"/>
    <w:rsid w:val="00DA111D"/>
    <w:rsid w:val="00DA11F7"/>
    <w:rsid w:val="00DA2A5C"/>
    <w:rsid w:val="00DA3D00"/>
    <w:rsid w:val="00DA42E0"/>
    <w:rsid w:val="00DA4CA3"/>
    <w:rsid w:val="00DA78EF"/>
    <w:rsid w:val="00DA7D52"/>
    <w:rsid w:val="00DB0E4D"/>
    <w:rsid w:val="00DB1D62"/>
    <w:rsid w:val="00DB34B3"/>
    <w:rsid w:val="00DB35ED"/>
    <w:rsid w:val="00DB56FE"/>
    <w:rsid w:val="00DB6FEF"/>
    <w:rsid w:val="00DB7015"/>
    <w:rsid w:val="00DC3D74"/>
    <w:rsid w:val="00DC592F"/>
    <w:rsid w:val="00DC61F6"/>
    <w:rsid w:val="00DD1D30"/>
    <w:rsid w:val="00DD389D"/>
    <w:rsid w:val="00DD5E77"/>
    <w:rsid w:val="00DD6B50"/>
    <w:rsid w:val="00DE2997"/>
    <w:rsid w:val="00DE5A5D"/>
    <w:rsid w:val="00DE6785"/>
    <w:rsid w:val="00DF5159"/>
    <w:rsid w:val="00DF6355"/>
    <w:rsid w:val="00DF666C"/>
    <w:rsid w:val="00DF6D7F"/>
    <w:rsid w:val="00E00C52"/>
    <w:rsid w:val="00E0224C"/>
    <w:rsid w:val="00E0359B"/>
    <w:rsid w:val="00E0399C"/>
    <w:rsid w:val="00E03E9F"/>
    <w:rsid w:val="00E07E02"/>
    <w:rsid w:val="00E10CDC"/>
    <w:rsid w:val="00E15024"/>
    <w:rsid w:val="00E15D68"/>
    <w:rsid w:val="00E205C2"/>
    <w:rsid w:val="00E21E76"/>
    <w:rsid w:val="00E2209B"/>
    <w:rsid w:val="00E22A35"/>
    <w:rsid w:val="00E27381"/>
    <w:rsid w:val="00E30457"/>
    <w:rsid w:val="00E30794"/>
    <w:rsid w:val="00E30DEA"/>
    <w:rsid w:val="00E31CF8"/>
    <w:rsid w:val="00E3332E"/>
    <w:rsid w:val="00E3382B"/>
    <w:rsid w:val="00E37220"/>
    <w:rsid w:val="00E4130C"/>
    <w:rsid w:val="00E435D0"/>
    <w:rsid w:val="00E44268"/>
    <w:rsid w:val="00E47DE2"/>
    <w:rsid w:val="00E51FCB"/>
    <w:rsid w:val="00E5259C"/>
    <w:rsid w:val="00E55D13"/>
    <w:rsid w:val="00E613B5"/>
    <w:rsid w:val="00E61B61"/>
    <w:rsid w:val="00E70BA4"/>
    <w:rsid w:val="00E75DDB"/>
    <w:rsid w:val="00E77E94"/>
    <w:rsid w:val="00E8294D"/>
    <w:rsid w:val="00E831B3"/>
    <w:rsid w:val="00E849EE"/>
    <w:rsid w:val="00E85051"/>
    <w:rsid w:val="00E8583B"/>
    <w:rsid w:val="00E9090B"/>
    <w:rsid w:val="00E90F4E"/>
    <w:rsid w:val="00E96B29"/>
    <w:rsid w:val="00EA174A"/>
    <w:rsid w:val="00EA56DA"/>
    <w:rsid w:val="00EA7B20"/>
    <w:rsid w:val="00EA7E40"/>
    <w:rsid w:val="00EB3A6C"/>
    <w:rsid w:val="00EB4DFC"/>
    <w:rsid w:val="00EC1D82"/>
    <w:rsid w:val="00EC268E"/>
    <w:rsid w:val="00ED15C6"/>
    <w:rsid w:val="00ED4163"/>
    <w:rsid w:val="00ED4AE3"/>
    <w:rsid w:val="00ED6D42"/>
    <w:rsid w:val="00EE2C6C"/>
    <w:rsid w:val="00EE5300"/>
    <w:rsid w:val="00EE5B1B"/>
    <w:rsid w:val="00EE5BCC"/>
    <w:rsid w:val="00EF2CBE"/>
    <w:rsid w:val="00EF525D"/>
    <w:rsid w:val="00EF5FFA"/>
    <w:rsid w:val="00F07F9B"/>
    <w:rsid w:val="00F1296B"/>
    <w:rsid w:val="00F13889"/>
    <w:rsid w:val="00F1450B"/>
    <w:rsid w:val="00F17DA3"/>
    <w:rsid w:val="00F305A1"/>
    <w:rsid w:val="00F40B04"/>
    <w:rsid w:val="00F42C69"/>
    <w:rsid w:val="00F43AF3"/>
    <w:rsid w:val="00F44D00"/>
    <w:rsid w:val="00F45514"/>
    <w:rsid w:val="00F46FE8"/>
    <w:rsid w:val="00F56826"/>
    <w:rsid w:val="00F5727C"/>
    <w:rsid w:val="00F6030A"/>
    <w:rsid w:val="00F60B90"/>
    <w:rsid w:val="00F62DD1"/>
    <w:rsid w:val="00F6405F"/>
    <w:rsid w:val="00F66582"/>
    <w:rsid w:val="00F66C34"/>
    <w:rsid w:val="00F73543"/>
    <w:rsid w:val="00F74996"/>
    <w:rsid w:val="00F81563"/>
    <w:rsid w:val="00F82285"/>
    <w:rsid w:val="00F90A03"/>
    <w:rsid w:val="00F9196C"/>
    <w:rsid w:val="00F92907"/>
    <w:rsid w:val="00F94026"/>
    <w:rsid w:val="00F94832"/>
    <w:rsid w:val="00FA3509"/>
    <w:rsid w:val="00FA4A62"/>
    <w:rsid w:val="00FA5287"/>
    <w:rsid w:val="00FA7936"/>
    <w:rsid w:val="00FB030D"/>
    <w:rsid w:val="00FB1687"/>
    <w:rsid w:val="00FB5ACB"/>
    <w:rsid w:val="00FD3E1E"/>
    <w:rsid w:val="00FD667F"/>
    <w:rsid w:val="00FD71E7"/>
    <w:rsid w:val="00FD7BB1"/>
    <w:rsid w:val="00FE0B19"/>
    <w:rsid w:val="00FE1B46"/>
    <w:rsid w:val="00FE25B8"/>
    <w:rsid w:val="00FE6F29"/>
    <w:rsid w:val="00FF09FB"/>
    <w:rsid w:val="00FF23C2"/>
    <w:rsid w:val="00FF2F84"/>
    <w:rsid w:val="00FF5068"/>
    <w:rsid w:val="00FF52DE"/>
    <w:rsid w:val="00FF74B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5"/>
  </w:style>
  <w:style w:type="paragraph" w:styleId="1">
    <w:name w:val="heading 1"/>
    <w:basedOn w:val="a"/>
    <w:next w:val="a"/>
    <w:link w:val="10"/>
    <w:uiPriority w:val="9"/>
    <w:qFormat/>
    <w:rsid w:val="0041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B44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uiPriority w:val="9"/>
    <w:qFormat/>
    <w:rsid w:val="00A51C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44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B44B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44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B4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44B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Основной текст 21"/>
    <w:basedOn w:val="a"/>
    <w:rsid w:val="005B3E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31">
    <w:name w:val="Основной текст с отступом 31"/>
    <w:basedOn w:val="a"/>
    <w:rsid w:val="005B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5B3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5B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5B3E5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3E5E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Body Text Indent"/>
    <w:basedOn w:val="a"/>
    <w:link w:val="a5"/>
    <w:rsid w:val="00AC17CB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C17CB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2"/>
    <w:rsid w:val="00AC17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AC17C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Subtitle"/>
    <w:basedOn w:val="a"/>
    <w:link w:val="a7"/>
    <w:qFormat/>
    <w:rsid w:val="00AC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AC17CB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804C8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4C81"/>
    <w:rPr>
      <w:sz w:val="16"/>
      <w:szCs w:val="16"/>
    </w:rPr>
  </w:style>
  <w:style w:type="paragraph" w:styleId="a8">
    <w:name w:val="No Spacing"/>
    <w:uiPriority w:val="1"/>
    <w:qFormat/>
    <w:rsid w:val="00674A48"/>
    <w:pPr>
      <w:spacing w:after="0" w:line="240" w:lineRule="auto"/>
    </w:pPr>
  </w:style>
  <w:style w:type="paragraph" w:customStyle="1" w:styleId="xl43">
    <w:name w:val="xl43"/>
    <w:basedOn w:val="a"/>
    <w:rsid w:val="00E909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6F6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265E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A51C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51CC4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uiPriority w:val="9"/>
    <w:rsid w:val="00A51CC4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0B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25267"/>
  </w:style>
  <w:style w:type="table" w:customStyle="1" w:styleId="13">
    <w:name w:val="Сетка таблицы13"/>
    <w:basedOn w:val="a1"/>
    <w:next w:val="a9"/>
    <w:uiPriority w:val="59"/>
    <w:rsid w:val="001C31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1C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C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DB1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B1D6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B1D62"/>
  </w:style>
  <w:style w:type="character" w:customStyle="1" w:styleId="25">
    <w:name w:val="Заголовок 2 Знак"/>
    <w:basedOn w:val="a0"/>
    <w:uiPriority w:val="9"/>
    <w:semiHidden/>
    <w:rsid w:val="004B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44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B44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B44B0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B44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44B0"/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rsid w:val="004B44B0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B44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Body Text"/>
    <w:basedOn w:val="a"/>
    <w:link w:val="af2"/>
    <w:rsid w:val="004B44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4B44B0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Plain Text"/>
    <w:basedOn w:val="a"/>
    <w:link w:val="af4"/>
    <w:rsid w:val="004B44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4B44B0"/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rsid w:val="004B4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Верхний колонтитул Знак"/>
    <w:basedOn w:val="a0"/>
    <w:link w:val="af5"/>
    <w:rsid w:val="004B44B0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toc 2"/>
    <w:basedOn w:val="a"/>
    <w:next w:val="a"/>
    <w:autoRedefine/>
    <w:semiHidden/>
    <w:rsid w:val="004B44B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4B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semiHidden/>
    <w:rsid w:val="004B44B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4B44B0"/>
    <w:rPr>
      <w:color w:val="0000FF"/>
      <w:u w:val="single"/>
    </w:rPr>
  </w:style>
  <w:style w:type="paragraph" w:styleId="af8">
    <w:name w:val="Document Map"/>
    <w:basedOn w:val="a"/>
    <w:link w:val="af9"/>
    <w:semiHidden/>
    <w:rsid w:val="004B44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9">
    <w:name w:val="Схема документа Знак"/>
    <w:basedOn w:val="a0"/>
    <w:link w:val="af8"/>
    <w:semiHidden/>
    <w:rsid w:val="004B44B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a">
    <w:name w:val="Title"/>
    <w:aliases w:val=" Знак1"/>
    <w:basedOn w:val="a"/>
    <w:link w:val="afb"/>
    <w:qFormat/>
    <w:rsid w:val="004B4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Название Знак"/>
    <w:aliases w:val=" Знак1 Знак"/>
    <w:basedOn w:val="a0"/>
    <w:link w:val="afa"/>
    <w:rsid w:val="004B44B0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List 3"/>
    <w:basedOn w:val="a"/>
    <w:rsid w:val="004B44B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B4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0">
    <w:name w:val="Текст 14(основной)"/>
    <w:basedOn w:val="a"/>
    <w:link w:val="141"/>
    <w:rsid w:val="004B44B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поцентру)"/>
    <w:basedOn w:val="a"/>
    <w:link w:val="143"/>
    <w:autoRedefine/>
    <w:rsid w:val="004B44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3">
    <w:name w:val="Текст 14(поцентру) Знак"/>
    <w:link w:val="142"/>
    <w:rsid w:val="004B44B0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4B44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120">
    <w:name w:val="Текст 12(таблица)"/>
    <w:basedOn w:val="a"/>
    <w:autoRedefine/>
    <w:rsid w:val="004B44B0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44">
    <w:name w:val="Текст 14(справа)"/>
    <w:basedOn w:val="140"/>
    <w:link w:val="145"/>
    <w:autoRedefine/>
    <w:rsid w:val="004B44B0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B44B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41">
    <w:name w:val="Текст 14(основной) Знак"/>
    <w:link w:val="140"/>
    <w:rsid w:val="004B44B0"/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Основной текст_"/>
    <w:link w:val="200"/>
    <w:rsid w:val="004B44B0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c"/>
    <w:rsid w:val="004B44B0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B44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d">
    <w:name w:val="Подпись к таблице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B44B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rsid w:val="004B44B0"/>
  </w:style>
  <w:style w:type="character" w:styleId="afe">
    <w:name w:val="Strong"/>
    <w:uiPriority w:val="22"/>
    <w:qFormat/>
    <w:rsid w:val="004B44B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4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44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4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44B0"/>
    <w:rPr>
      <w:rFonts w:ascii="Arial" w:eastAsia="Times New Roman" w:hAnsi="Arial" w:cs="Arial"/>
      <w:vanish/>
      <w:sz w:val="16"/>
      <w:szCs w:val="16"/>
    </w:rPr>
  </w:style>
  <w:style w:type="character" w:customStyle="1" w:styleId="dashedline1">
    <w:name w:val="dashed_line1"/>
    <w:rsid w:val="004B44B0"/>
  </w:style>
  <w:style w:type="character" w:styleId="aff">
    <w:name w:val="FollowedHyperlink"/>
    <w:uiPriority w:val="99"/>
    <w:semiHidden/>
    <w:unhideWhenUsed/>
    <w:rsid w:val="004B44B0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B44B0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B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B44B0"/>
    <w:rPr>
      <w:rFonts w:ascii="Courier New" w:eastAsia="Times New Roman" w:hAnsi="Courier New" w:cs="Courier New"/>
      <w:sz w:val="20"/>
      <w:szCs w:val="20"/>
    </w:rPr>
  </w:style>
  <w:style w:type="paragraph" w:customStyle="1" w:styleId="comment">
    <w:name w:val="comm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Дата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tl">
    <w:name w:val="rbox_t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tr">
    <w:name w:val="rbox_t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">
    <w:name w:val="rbox_bl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boxbr">
    <w:name w:val="rbox_b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header">
    <w:name w:val="rbox_header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ear">
    <w:name w:val="clea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ightalign">
    <w:name w:val="rightalig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enteralign">
    <w:name w:val="centeralign"/>
    <w:basedOn w:val="a"/>
    <w:rsid w:val="004B44B0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">
    <w:name w:val="even"/>
    <w:basedOn w:val="a"/>
    <w:rsid w:val="004B44B0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">
    <w:name w:val="odd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dr">
    <w:name w:val="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etadata">
    <w:name w:val="metadata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topvalign">
    <w:name w:val="topvalign"/>
    <w:basedOn w:val="a"/>
    <w:rsid w:val="004B44B0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headerlinks">
    <w:name w:val="content_header_links"/>
    <w:basedOn w:val="a"/>
    <w:rsid w:val="004B44B0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link">
    <w:name w:val="toplink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ote">
    <w:name w:val="no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paragraph" w:customStyle="1" w:styleId="code">
    <w:name w:val="code"/>
    <w:basedOn w:val="a"/>
    <w:rsid w:val="004B44B0"/>
    <w:pPr>
      <w:spacing w:after="24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imgleft">
    <w:name w:val="img_left"/>
    <w:basedOn w:val="a"/>
    <w:rsid w:val="004B44B0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leftlargermargin20px">
    <w:name w:val="img_left_larger_margin_20px"/>
    <w:basedOn w:val="a"/>
    <w:rsid w:val="004B44B0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right">
    <w:name w:val="img_right"/>
    <w:basedOn w:val="a"/>
    <w:rsid w:val="004B44B0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leftlargermargin">
    <w:name w:val="img_left_larger_margin"/>
    <w:basedOn w:val="a"/>
    <w:rsid w:val="004B44B0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ightmargin10px">
    <w:name w:val="rightmargin10px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margin10px">
    <w:name w:val="leftmargin10px"/>
    <w:basedOn w:val="a"/>
    <w:rsid w:val="004B44B0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dtext">
    <w:name w:val="red_tex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paragraph" w:customStyle="1" w:styleId="preserve">
    <w:name w:val="preserve"/>
    <w:basedOn w:val="a"/>
    <w:rsid w:val="004B44B0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idebarbottom">
    <w:name w:val="sidebarbottom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istimgl195">
    <w:name w:val="clistimgl_195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subnavi">
    <w:name w:val="contentsubnavi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subnavir">
    <w:name w:val="contentsubnavi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wocolumn5050">
    <w:name w:val="two_column_50_50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wocolumn4949">
    <w:name w:val="two_column_49_49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enericdatatable">
    <w:name w:val="genericdatatabl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atablenb">
    <w:name w:val="datatable_nb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atable">
    <w:name w:val="datatable"/>
    <w:basedOn w:val="a"/>
    <w:rsid w:val="004B44B0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glistbasic">
    <w:name w:val="aglistbasic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olsareaselection">
    <w:name w:val="toolsareaselectio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olslist">
    <w:name w:val="toolslist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ersion">
    <w:name w:val="versio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linkbox">
    <w:name w:val="linkbox"/>
    <w:basedOn w:val="a"/>
    <w:rsid w:val="004B44B0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dflink">
    <w:name w:val="pdflin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rintlink">
    <w:name w:val="printlin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table">
    <w:name w:val="infotable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glistbasicinfopic">
    <w:name w:val="aglistbasicinfopic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">
    <w:name w:val="c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">
    <w:name w:val="i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">
    <w:name w:val="c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">
    <w:name w:val="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">
    <w:name w:val="colum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">
    <w:name w:val="lef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cation">
    <w:name w:val="locati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">
    <w:name w:val="plac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hdr">
    <w:name w:val="table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subhdr">
    <w:name w:val="tablesub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hdr">
    <w:name w:val="col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hdr-nob">
    <w:name w:val="colhdr-nob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">
    <w:name w:val="item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">
    <w:name w:val="technology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blisher">
    <w:name w:val="publish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">
    <w:name w:val="tim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q">
    <w:name w:val="req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k">
    <w:name w:val="ch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">
    <w:name w:val="ra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">
    <w:name w:val="bt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">
    <w:name w:val="button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l">
    <w:name w:val="buttons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wnloadbutton">
    <w:name w:val="downloadbutt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pic">
    <w:name w:val="infopic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udiencedate">
    <w:name w:val="audience_da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">
    <w:name w:val="item_logo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row">
    <w:name w:val="inforow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ate">
    <w:name w:val="a_da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l">
    <w:name w:val="bottom_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r">
    <w:name w:val="bottom_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lock">
    <w:name w:val="bloc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">
    <w:name w:val="greylin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last">
    <w:name w:val="greylinelas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teaser">
    <w:name w:val="highlightsteas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srimage">
    <w:name w:val="tsr_imag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nvelopeicon">
    <w:name w:val="envelopeic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ssfeeds">
    <w:name w:val="rssfeed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bdivider">
    <w:name w:val="sb_divid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">
    <w:name w:val="highlightsic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bottom">
    <w:name w:val="highlightsiconbottom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iteinfoseparator">
    <w:name w:val="siteinfoseparato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lded">
    <w:name w:val="bolde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go">
    <w:name w:val="logo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x">
    <w:name w:val="box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bandmail">
    <w:name w:val="fb_and_mai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">
    <w:name w:val="intro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ics">
    <w:name w:val="topic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mph">
    <w:name w:val="emph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ored">
    <w:name w:val="colore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t">
    <w:name w:val="ev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time">
    <w:name w:val="placetim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vparent">
    <w:name w:val="navpar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Список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fb">
    <w:name w:val="icon_fb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email">
    <w:name w:val="icon_emai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refilled">
    <w:name w:val="prefilled"/>
    <w:rsid w:val="004B44B0"/>
  </w:style>
  <w:style w:type="paragraph" w:customStyle="1" w:styleId="rboxtr1">
    <w:name w:val="rbox_tr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1">
    <w:name w:val="rbox_bl1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boxtr2">
    <w:name w:val="rbox_tr2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2">
    <w:name w:val="rbox_bl2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nt1">
    <w:name w:val="cnt1"/>
    <w:basedOn w:val="a"/>
    <w:rsid w:val="004B44B0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l1">
    <w:name w:val="bottom_l1"/>
    <w:basedOn w:val="a"/>
    <w:rsid w:val="004B44B0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r1">
    <w:name w:val="bottom_r1"/>
    <w:basedOn w:val="a"/>
    <w:rsid w:val="004B44B0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block1">
    <w:name w:val="block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2">
    <w:name w:val="cnt2"/>
    <w:basedOn w:val="a"/>
    <w:rsid w:val="004B44B0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1">
    <w:name w:val="greyline1"/>
    <w:basedOn w:val="a"/>
    <w:rsid w:val="004B44B0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last1">
    <w:name w:val="greylinelast1"/>
    <w:basedOn w:val="a"/>
    <w:rsid w:val="004B44B0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teaser1">
    <w:name w:val="highlightsteaser1"/>
    <w:basedOn w:val="a"/>
    <w:rsid w:val="004B44B0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srimage1">
    <w:name w:val="tsr_image1"/>
    <w:basedOn w:val="a"/>
    <w:rsid w:val="004B44B0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nvelopeicon1">
    <w:name w:val="envelopeicon1"/>
    <w:basedOn w:val="a"/>
    <w:rsid w:val="004B44B0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rssfeeds1">
    <w:name w:val="rssfeeds1"/>
    <w:basedOn w:val="a"/>
    <w:rsid w:val="004B44B0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bdivider1">
    <w:name w:val="sb_divider1"/>
    <w:basedOn w:val="a"/>
    <w:rsid w:val="004B44B0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1">
    <w:name w:val="highlightsicon1"/>
    <w:basedOn w:val="a"/>
    <w:rsid w:val="004B44B0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4B44B0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rboxbl3">
    <w:name w:val="rbox_bl3"/>
    <w:basedOn w:val="a"/>
    <w:rsid w:val="004B44B0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iteinfoseparator1">
    <w:name w:val="siteinfoseparator1"/>
    <w:basedOn w:val="a"/>
    <w:rsid w:val="004B44B0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</w:rPr>
  </w:style>
  <w:style w:type="paragraph" w:customStyle="1" w:styleId="cnt3">
    <w:name w:val="cnt3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4">
    <w:name w:val="cnt4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5">
    <w:name w:val="cnt5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1">
    <w:name w:val="even1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lded1">
    <w:name w:val="bolded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i1">
    <w:name w:val="i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4B44B0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1">
    <w:name w:val="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2">
    <w:name w:val="c2"/>
    <w:basedOn w:val="a"/>
    <w:rsid w:val="004B44B0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2">
    <w:name w:val="n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3">
    <w:name w:val="c3"/>
    <w:basedOn w:val="a"/>
    <w:rsid w:val="004B44B0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1">
    <w:name w:val="colum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2">
    <w:name w:val="column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1">
    <w:name w:val="left1"/>
    <w:basedOn w:val="a"/>
    <w:rsid w:val="004B44B0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1">
    <w:name w:val="dat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cation1">
    <w:name w:val="locatio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1">
    <w:name w:val="plac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hdr1">
    <w:name w:val="table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hdr2">
    <w:name w:val="tablehdr2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subhdr1">
    <w:name w:val="tablesub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lhdr1">
    <w:name w:val="col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lhdr-nob1">
    <w:name w:val="colhdr-nob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1">
    <w:name w:val="item1"/>
    <w:basedOn w:val="a"/>
    <w:rsid w:val="004B44B0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2">
    <w:name w:val="date2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1">
    <w:name w:val="technology1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publisher1">
    <w:name w:val="publisher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item2">
    <w:name w:val="item2"/>
    <w:basedOn w:val="a"/>
    <w:rsid w:val="004B44B0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1">
    <w:name w:val="item_logos1"/>
    <w:basedOn w:val="a"/>
    <w:rsid w:val="004B44B0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3">
    <w:name w:val="date3"/>
    <w:basedOn w:val="a"/>
    <w:rsid w:val="004B44B0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item3">
    <w:name w:val="item3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2">
    <w:name w:val="item_logos2"/>
    <w:basedOn w:val="a"/>
    <w:rsid w:val="004B44B0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4">
    <w:name w:val="date4"/>
    <w:basedOn w:val="a"/>
    <w:rsid w:val="004B44B0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1">
    <w:name w:val="list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4">
    <w:name w:val="item4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2">
    <w:name w:val="list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5">
    <w:name w:val="item5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6">
    <w:name w:val="item6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2">
    <w:name w:val="even2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1">
    <w:name w:val="odd1"/>
    <w:basedOn w:val="a"/>
    <w:rsid w:val="004B44B0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row1">
    <w:name w:val="inforow1"/>
    <w:basedOn w:val="a"/>
    <w:rsid w:val="004B44B0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5">
    <w:name w:val="date5"/>
    <w:basedOn w:val="a"/>
    <w:rsid w:val="004B44B0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2">
    <w:name w:val="technology2"/>
    <w:basedOn w:val="a"/>
    <w:rsid w:val="004B44B0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blisher2">
    <w:name w:val="publisher2"/>
    <w:basedOn w:val="a"/>
    <w:rsid w:val="004B44B0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go1">
    <w:name w:val="logo1"/>
    <w:basedOn w:val="a"/>
    <w:rsid w:val="004B44B0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x1">
    <w:name w:val="box1"/>
    <w:basedOn w:val="a"/>
    <w:rsid w:val="004B44B0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even3">
    <w:name w:val="even3"/>
    <w:basedOn w:val="a"/>
    <w:rsid w:val="004B44B0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2">
    <w:name w:val="odd2"/>
    <w:basedOn w:val="a"/>
    <w:rsid w:val="004B44B0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bandmail1">
    <w:name w:val="fb_and_mail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iconfb1">
    <w:name w:val="icon_fb1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email1">
    <w:name w:val="icon_email1"/>
    <w:basedOn w:val="a"/>
    <w:rsid w:val="004B44B0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6">
    <w:name w:val="cnt6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7">
    <w:name w:val="item7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4">
    <w:name w:val="even4"/>
    <w:basedOn w:val="a"/>
    <w:rsid w:val="004B44B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3">
    <w:name w:val="odd3"/>
    <w:basedOn w:val="a"/>
    <w:rsid w:val="004B44B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1">
    <w:name w:val="intro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te6">
    <w:name w:val="date6"/>
    <w:basedOn w:val="a"/>
    <w:rsid w:val="004B44B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cnt7">
    <w:name w:val="cnt7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8">
    <w:name w:val="item8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2">
    <w:name w:val="intro2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te7">
    <w:name w:val="date7"/>
    <w:basedOn w:val="a"/>
    <w:rsid w:val="004B44B0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ics1">
    <w:name w:val="topics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emph1">
    <w:name w:val="emph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colored1">
    <w:name w:val="colored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</w:rPr>
  </w:style>
  <w:style w:type="paragraph" w:customStyle="1" w:styleId="time1">
    <w:name w:val="tim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t1">
    <w:name w:val="event1"/>
    <w:basedOn w:val="a"/>
    <w:rsid w:val="004B44B0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time1">
    <w:name w:val="placetime1"/>
    <w:basedOn w:val="a"/>
    <w:rsid w:val="004B44B0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mment1">
    <w:name w:val="comment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q1">
    <w:name w:val="req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character" w:customStyle="1" w:styleId="prefilled1">
    <w:name w:val="prefilled1"/>
    <w:rsid w:val="004B44B0"/>
    <w:rPr>
      <w:vanish w:val="0"/>
      <w:webHidden w:val="0"/>
      <w:specVanish w:val="0"/>
    </w:rPr>
  </w:style>
  <w:style w:type="paragraph" w:customStyle="1" w:styleId="chk1">
    <w:name w:val="chk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1">
    <w:name w:val="rad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1">
    <w:name w:val="btn1"/>
    <w:basedOn w:val="a"/>
    <w:rsid w:val="004B44B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k2">
    <w:name w:val="chk2"/>
    <w:basedOn w:val="a"/>
    <w:rsid w:val="004B44B0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2">
    <w:name w:val="rad2"/>
    <w:basedOn w:val="a"/>
    <w:rsid w:val="004B44B0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1">
    <w:name w:val="buttons1"/>
    <w:basedOn w:val="a"/>
    <w:rsid w:val="004B44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l1">
    <w:name w:val="buttonsl1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vparent1">
    <w:name w:val="navparent1"/>
    <w:basedOn w:val="a"/>
    <w:rsid w:val="004B44B0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ownloadbutton1">
    <w:name w:val="downloadbutton1"/>
    <w:basedOn w:val="a"/>
    <w:rsid w:val="004B44B0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9">
    <w:name w:val="item9"/>
    <w:basedOn w:val="a"/>
    <w:rsid w:val="004B44B0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8">
    <w:name w:val="date8"/>
    <w:basedOn w:val="a"/>
    <w:rsid w:val="004B44B0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pic1">
    <w:name w:val="infopic1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3">
    <w:name w:val="technology3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publisher3">
    <w:name w:val="publisher3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audiencedate1">
    <w:name w:val="audience_date1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ate1">
    <w:name w:val="a_date1"/>
    <w:basedOn w:val="a"/>
    <w:rsid w:val="004B44B0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44">
    <w:name w:val="font44"/>
    <w:rsid w:val="004B44B0"/>
  </w:style>
  <w:style w:type="character" w:customStyle="1" w:styleId="font46">
    <w:name w:val="font46"/>
    <w:rsid w:val="004B44B0"/>
  </w:style>
  <w:style w:type="character" w:customStyle="1" w:styleId="font43">
    <w:name w:val="font43"/>
    <w:rsid w:val="004B44B0"/>
  </w:style>
  <w:style w:type="character" w:customStyle="1" w:styleId="font42">
    <w:name w:val="font42"/>
    <w:rsid w:val="004B44B0"/>
  </w:style>
  <w:style w:type="character" w:customStyle="1" w:styleId="font78">
    <w:name w:val="font78"/>
    <w:rsid w:val="004B44B0"/>
  </w:style>
  <w:style w:type="paragraph" w:customStyle="1" w:styleId="style1">
    <w:name w:val="style1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paragraph" w:customStyle="1" w:styleId="style4">
    <w:name w:val="style4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</w:rPr>
  </w:style>
  <w:style w:type="paragraph" w:customStyle="1" w:styleId="style11">
    <w:name w:val="style11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</w:rPr>
  </w:style>
  <w:style w:type="character" w:customStyle="1" w:styleId="style12">
    <w:name w:val="style12"/>
    <w:rsid w:val="004B44B0"/>
    <w:rPr>
      <w:b/>
      <w:bCs/>
      <w:color w:val="000099"/>
    </w:rPr>
  </w:style>
  <w:style w:type="character" w:customStyle="1" w:styleId="style41">
    <w:name w:val="style41"/>
    <w:rsid w:val="004B44B0"/>
    <w:rPr>
      <w:rFonts w:ascii="Times New Roman" w:hAnsi="Times New Roman" w:cs="Times New Roman" w:hint="default"/>
    </w:rPr>
  </w:style>
  <w:style w:type="character" w:styleId="aff0">
    <w:name w:val="Emphasis"/>
    <w:uiPriority w:val="20"/>
    <w:qFormat/>
    <w:rsid w:val="004B44B0"/>
    <w:rPr>
      <w:i/>
      <w:iCs/>
    </w:rPr>
  </w:style>
  <w:style w:type="character" w:customStyle="1" w:styleId="style101">
    <w:name w:val="style101"/>
    <w:rsid w:val="004B44B0"/>
    <w:rPr>
      <w:color w:val="003300"/>
    </w:rPr>
  </w:style>
  <w:style w:type="character" w:customStyle="1" w:styleId="msonormal0">
    <w:name w:val="msonormal"/>
    <w:rsid w:val="004B44B0"/>
  </w:style>
  <w:style w:type="table" w:customStyle="1" w:styleId="18">
    <w:name w:val="Сетка таблицы1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9"/>
    <w:uiPriority w:val="59"/>
    <w:rsid w:val="004B44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44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4B0"/>
  </w:style>
  <w:style w:type="paragraph" w:styleId="aff1">
    <w:name w:val="footnote text"/>
    <w:basedOn w:val="a"/>
    <w:link w:val="aff2"/>
    <w:uiPriority w:val="99"/>
    <w:semiHidden/>
    <w:unhideWhenUsed/>
    <w:rsid w:val="004B44B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4B44B0"/>
    <w:rPr>
      <w:rFonts w:eastAsiaTheme="minorHAnsi"/>
      <w:sz w:val="20"/>
      <w:szCs w:val="20"/>
      <w:lang w:eastAsia="en-US"/>
    </w:rPr>
  </w:style>
  <w:style w:type="table" w:customStyle="1" w:styleId="82">
    <w:name w:val="Сетка таблицы8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customStyle="1" w:styleId="101">
    <w:name w:val="Сетка таблицы10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rsid w:val="004B44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9"/>
    <w:uiPriority w:val="59"/>
    <w:rsid w:val="0006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uiPriority w:val="59"/>
    <w:rsid w:val="00C6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7730-6E9B-4C2D-8FD5-2AEEB803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9199</TotalTime>
  <Pages>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198</cp:revision>
  <cp:lastPrinted>2016-11-28T05:16:00Z</cp:lastPrinted>
  <dcterms:created xsi:type="dcterms:W3CDTF">2016-02-03T23:18:00Z</dcterms:created>
  <dcterms:modified xsi:type="dcterms:W3CDTF">2016-11-28T05:18:00Z</dcterms:modified>
</cp:coreProperties>
</file>